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e1f09" w14:textId="ebe1f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5 апреля 2023 года "О внесении изменений и дополнений в некоторые законодательные акты Республики Казахстан по вопросам цифровизации государственных услуг в сфере земельных отношений"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мая 2023 года № 84-р.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обусловлено Законом Республики Казахстан от 5 апреля 2023 года "О внесении изменений и дополнений в некоторые законодательные акты Республики Казахстан по вопросам цифровизации государственных услуг в сфере земельных отношений" (далее – перечень).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правовых актов согласно перечню;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акты согласно перечню;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ежемесячно, не позднее 30 числа, размещать на общедоступном государственном объекте информатизации информацию о разработке и принятии правовых актов согласно перечню.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юстиции Республики Казахстан анализировать, обобщать и не позднее 5 числа месяца размещать на общедоступном государственном объекте информатизации сводную информацию по реализации указанного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2023 года № 84-р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обусловлено Законом Республики Казахстан от 5 апреля 2023 года "О внесении изменений и дополнений в некоторые законодательные акты Республики Казахстан по вопросам цифровизации государственных услуг в сфере земельных отношений"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правового 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исполнение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правовых актов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создании республиканского государственного предприятия на праве хозяйственного 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Тамабек А. Г.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внесений изменений и дополнений в некоторые постановления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МЮ, МЦРИАП, 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Тамабек А. Г.,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Молдабеков Б.С.,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Турысов А.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Бейспеков А.О.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ведения и пользования информационной системой единого государственного кадастра недвижимости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сельского хозяйства Республики Казахстан и Министра юстиции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МЮ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Тамабек А.Г., Молдабеков Б.С.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ведения публичной кадастровой карты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 инноваций и аэрокосмической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МСХ, МЮ, 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Турысов А.Н., Тамабек А.Г., Молдабеков Б.С., Бейспеков А.О.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цен на товары (работы, услуги), производимые и (или) реализуемые республиканским государственным предприятием на праве хозяйственного 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АЗРК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Тамабек А.Г., Ахметов Р.Н.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 кадастрового паспорта объекта недвижимости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юстиции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Молдабеков Б.С., Тамабек А.Г.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приказы Министерства сельского хозяйства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Тамабек А.Г.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типового перечня государственных органов и иных организаций по согласованию схемы отвода земельного участка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МИИР, 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Тамабек А.Г., Бейспеков А.О., Турысов А.Н.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сельского хозяйства Республики Казахстан от 1 октября 2020 года № 301 "Об утверждении Правил по оказанию государственных услуг в сфере земельных отношений"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Тамабек А.Г., Турысов А.Н.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исполняющего обязанности Министра цифрового развития, инноваций и аэрокосмической промышленности Республики Казахстан от 31 января 2020 года № 39/НҚ "Об утверждении реестра государственных услуг"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 инноваций и аэрокосмической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Турысов А.Н.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приказ исполняющего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 Министра по инвестициям и развитию Республики Казахстан от 26 января 2016 года № 87 "Об утверждении цен на товары (работы, услуги), производимые и (или) реализуемые Государственной корпорацией "Правительство для граждан"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 инноваций и аэрокосмической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МСХ, АЗРК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Турысов А.Н., Тамабек А.Г., Ахметов Р.Н.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сельского хозяйства Республики Казахстан от 15 октября 2021 года № 297 "Об утверждении Правил организации и проведения торгов (аукционов) по продаже земельных участков или права аренды земельных участков в электронном виде на веб-портале реестра государственного имущества"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МФ, 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Тамабек А.Г., Темирбеков Д.О., Турысов А.Н.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совместный приказ Заместителя Премьер-Министра Республики Казахстан - Министра сельского хозяйства Республики Казахстан от 11 декабря 2018 года № 502 и Министра национальной экономики Республики Казахстан от 11 декабря 2018 года № 101 "Об утверждении критериев оценки степени рисков и проверочных листов за использованием и охраной земель, государственного земельного кадастра и мониторинга земель"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сельского хозяйства Республики Казахстан и Министра национальной экономики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Тамабек А.Г., Жаксылыков Т.М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исполняющего обязанности Министра национальной экономики Республики Казахстан от 27 марта 2015 года № 255 "Об утверждении Правил предоставления прав на земельные участки под индивидуальное жилищное строительство"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Тамабек А.Г., Бейспеков А.О.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экологии, геологии и природных ресурсов Республики Казахстан от 7 сентября 2021 года № 359 "Об утверждении Правил ведения Единой системы государственных кадастров природных ресурсов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экологии и природных ресурсов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Шарбиев Н.К.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приказа исполняющего обязанности Министра юстиции Республики Казахстан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августа 2007 года № 235 "Об утверждении форм технического паспорта"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юстиции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Молдабеков Б.С.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юстиции Республики Казахстан от 6 мая 2013 года № 156 "Об утверждении Правил и сроков внесения в информационную систему правового кадастра идентификационных и технических сведений зданий, сооружений и (или) их составляющих на вновь созданное недвижимое имущество, проведения государственного технического обследования, Правил оказания государственной услуги "Выдача дубликата технического паспорта недвижимого имущества" и Правил присвоения кадастрового номера первичным и вторичным объектам недвижимости"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юстиции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Молдабеков Б.С.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юстиции Республики Казахстан от 13 февраля 2014 года № 57 "Об утверждении Инструкции по государственному техническому обследованию объектов недвижимости"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юстиции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Молдабеков Б.С.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юстиции Республики Казахстан от 24 февраля 2015 года № 110 "Об утверждении Правил проведения систематической регистрации прав на недвижимое имущество в правовом кадастре"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юстиции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Молдабеков Б.С.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регионального развития Республики Казахстан от 16 июня 2014 года № 172/ОД "Об утверждении правил регистрации в базе данных государственного градостроительного кадастра предпроектной и проектной (проектно-сметной) документации, а также объектов архитектурной, градостроительной и строительной деятельности"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инфраструктурного развития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Бейспеков А.О.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 внесении изменений и дополнений в приказ Министра национальной экономики Республики Казахстан от 20 марта 2015 года № 244 "Об утверждении Правил ведения и предоставления информации и (или) сведений из государственного градостроительного кадастра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инфраструктурного развития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Бейспеков А.О.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по инвестициям и развитию Республики Казахстан от 13 декабря 2017 года № 867 "Об утверждении Правил приемки построенного объекта в эксплуатацию собственником самостоятельно, а также формы акта приемки"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инфраструктурного развития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Бейспеков А.О.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 внесении изменений и дополнений в приказ Министра национальной экономики Республики Казахстан от 30 ноября 2015 года № 750 "Об утверждении Правил организации застройки и прохождения разрешительных процедур в сфере строительства"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инфраструктурного развития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Бейспеков А.О.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индустрии и инфраструктурного развития Республики Казахстан от 30 сентября 2020 года № 505 "Об утверждении Правил разработки, согласования и утверждения градостроительных проектов (проектов детальной планировки и проектов застройки)"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инфраструктурного развития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Бейспеков А.О.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 внесении изменений и дополнений в приказ Министра национальной экономики Республики Казахстан от 20 ноября 2015 года № 706 "Об утверждении Правил проведения комплексной градостроительной экспертизы градостроительных проектов всех уровней"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инфраструктурного развития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Бейспеков А.О.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национальной экономики Республики Казахстан от 2 апреля 2015 года № 306 "Об утверждении Правил создания экспертных комиссий (экспертных групп) и привлечения специалистов (специализированных институтов и организаций) для участия в комплексной вневедомственной и градостроительной экспертизе"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инфраструктурного развития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Бейспеков А.О.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 внесении изменений и дополнений в приказ Министра национальной экономики Республики Казахстан от 2 апреля 2015 года № 305 "Об утверждении Правил оформления экспертных заключений по градостроительным и строительным проектам (технико-экономическим обоснованиям и проектно-сметной документации)"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инфраструктурного развития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Бейспеков А.О.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по инвестициям и развитию Республики Казахстан от 24 сентября 2018 года № 670 "Об утверждении Правил ведения портала и информационных систем для организации проведения комплексной вневедомственной экспертизы проектов строительства по принципу "одного окна""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инфраструктурного развития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Бейспеков А.О.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по инвестициям и развитию Республики Казахстан от 31 марта 2015 года № 399 "Об утверждении Правил определения и пересмотра классов энергоэффективности зданий, строений, сооружений".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инфраструктурного развития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Бейспеков А.О.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национальной экономики Республики Казахстан от 16 января 2019 года № 6 "Об утверждении Правил оказания обязательных услуг субъектами естественных монополий и квазигосударственного сектора в рамках защиты конкуренции и ограничения монополистической деятельности"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АЗРК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Т.М., Ахметов Р.Н.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8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59"/>
    <w:bookmarkStart w:name="z8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– Министерство сельского хозяйства Республики Казахстан;</w:t>
      </w:r>
    </w:p>
    <w:bookmarkEnd w:id="60"/>
    <w:bookmarkStart w:name="z8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– Министерство юстиции Республики Казахстан;</w:t>
      </w:r>
    </w:p>
    <w:bookmarkEnd w:id="61"/>
    <w:bookmarkStart w:name="z8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АЗРК – Агентство по защите и развитию конкуренции Республики Казахстан;</w:t>
      </w:r>
    </w:p>
    <w:bookmarkEnd w:id="62"/>
    <w:bookmarkStart w:name="z8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– Министерство индустрии и инфраструктурного развития Республики Казахстан;</w:t>
      </w:r>
    </w:p>
    <w:bookmarkEnd w:id="63"/>
    <w:bookmarkStart w:name="z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Казахстан;</w:t>
      </w:r>
    </w:p>
    <w:bookmarkEnd w:id="64"/>
    <w:bookmarkStart w:name="z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Казахстан;</w:t>
      </w:r>
    </w:p>
    <w:bookmarkEnd w:id="65"/>
    <w:bookmarkStart w:name="z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– Министерство цифрового развития, инноваций и аэрокосмической промышленности Республики Казахстан;</w:t>
      </w:r>
    </w:p>
    <w:bookmarkEnd w:id="66"/>
    <w:bookmarkStart w:name="z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МЭПР – Министерство экологии и природных ресурсов Республики Казахстан.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