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ca10" w14:textId="edec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22 марта 2022 года № 57-р "Об образовании Комиссии по демонополизации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июня 2023 года № 95-р.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марта 2022 года № 57-р "Об образовании Комиссии по демонополизации экономики"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демонополизации экономики, утвержденном указанным распоряжением: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"Руководитель Департамента по обеспечению деятельности судов при Верховном Суде Республики Казахстан (аппарата Верховного Суда Республики Казахстан (по согласованию)" изложить в следующей редакции: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Судебной администрации Республики Казахстан (по согласованию)".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