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8283" w14:textId="dde8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12 июля 2023 года "О возврате государству незаконно приобретенных активов", "О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активов" и Конституционного закона Республики Казахстан от 12 июля 2023 года "О внесении изменений и дополнений в Конституционный закон Республики Казахстан "О прокуратуре"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июля 2023 года № 115-р.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обусловлено законами Республики Казахстан от 12 июля 2023 года "О возврате государству незаконно приобретенных активов", "О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активов" и Конституционным законом Республики Казахстан от 12 июля 2023 года "О внесении изменений и дополнений в Конституционный закон Республики Казахстан "О прокуратуре" (далее – перечень).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Президенту Республики Казахстан и в Правительство Республики Казахстан проекты правовых актов согласно перечню;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соответствующие ведомственные правовые акты согласно перечню;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анализировать, обобщать и ежемесячно, не позднее 5 числа, размещать на общедоступном государственном объекте информатизации сводную информацию по реализации указанных законов.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115-р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обусловлено законами Республики Казахстан от 12 июля 2023 года "О возврате государству незаконно приобретенных активов", "О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активов" и Конституционным законом Республики Казахстан от 12 июля 2023 года "О внесении изменений и дополнений в Конституционный закон Республики Казахстан "О прокуратуре"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уполномоченного органа по возврату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У.С.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Указ Президента Республики Казахстан от 13 октября 2017 года № 563 "О некоторых вопросах органов прокуратуры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У.С.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дополнения в Указ Президента Республики Казахстан от 20 февраля 2021 года № 515 "О некоторых вопросах Агентства Республики Казахстан по финансовому мониторингу"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Садырбеков Г.А.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Указ Президента Республики Казахстан от 26 ноября 2022 года № 5 "О некоторых вопросах Высшей аудиторской палаты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 (по согласованию)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Р.Н.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комиссии по вопросам возврата государству незаконно приобретенных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У.С.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 вопросах создания товарищества с ограниченной ответственностью "Компания по управлению возвращенными активами"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утверждении правил расчета суммы полученных лицом сверхдоходов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У.С.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утверждении условий и правил заключения соглашения о добровольном возврате активов, в том числе определения активов, подлежащих возврату (объем, состав), мер по развитию актива и иных 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У.С.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дополнения в постановление Правительства Республики Казахстан от 15 января 2018 года № 10 "О Республиканской бюджетной комиссии"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Бейсенбекұлы 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Республики Казахстан от 24 сентября 2014 года № 1011 "Вопросы Министерства национальной экономики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утверждении правил управления переданными управляющей компании активами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утверждении правил проведения мониторинга и анализа информации для противодействия незаконному приобретению, выводу и возврата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У.С.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дополнения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использования и мониторинга средств Специального государственного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 определения критериев социальных и экономических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представления и формы декларации о раскрытии активов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У.С.,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Биржанов Е.Е.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назначения и проведения проверки законности источников приобретения (происхождения) актива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У.С.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подготовки ежегодной информации по противодействию незаконному приобретению и выводу активов, а также принятым системным мерам, и ее опубликования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У.С.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бенефициарных собственников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финансовому мониторингу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Садырбеков Г.А.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экспортно-импортного валютного контроля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постановление Правления Национального Банка Республики Казахстан и приказ Заместителя Премьер-Министра - Министра финансов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 А.М., Биржанов Е.Е.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внесении изменений и дополнений в постановление Правления Национального Банка Республики Казахстан от 30 марта 2019 года № 40 "Об утверждении Правил осуществления валютных операций в Республике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 А.М.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финансов Республики Казахстан от 18 сентября 2014 года № 404 "Об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Казахстан, Фондом компенсации потерпевшим, Фондом поддержки инфраструктуры образования и бюджетами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финансов Республики Казахстан от 7 февраля 2018 года № 136 "Об утверждении перечня уполномоченных органов, ответственных за взимание поступлений в республиканский бюджет, Фонд поддержки инфраструктуры образования, Национальный фонд Республики Казахстан, Фонд компенсации потерпевшим, а также за возврат из бюджета, Фонда поддержки инфраструктуры образования, Национального фонда Республики Казахстан, Фонда компенсации потерпевшим и (или) зачет излишне (ошибочно) уплаченных сумм в бюджет, Фонд поддержки инфраструктуры образования, Национальный фонд Республики Казахстан, Фонд компенсации потерпевшим,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национальной экономики Республики Казахстан от 30 ноября 2015 года № 748 "Об утверждении Правил проведения и использования анализа регуляторного воздействия регуляторных инструментов и (или) требований"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сведений и информации об операциях, подлежащих финансовому мониторингу, в уполномоченный орган по возврату активов в электронной форме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АФМ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У.С.,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Садырбеков Г.А.</w:t>
            </w:r>
          </w:p>
        </w:tc>
      </w:tr>
    </w:tbl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МНЭ – Министерство национальной экономики Республики Казахстан; 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АФМ – Агентство Республики Казахстан по финансовому мониторингу;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ВАП – Высшая аудиторская палата Республики Казахстан.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