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c370" w14:textId="d73c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распоряжение Премьер-Министра Республики Казахстан от 9 сентября 2022 года № 145-р "О создании Координационного совета по сотрудничеству Правительства Республики Казахстан с международными финансовыми организациями"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августа 2023 года № 126-р.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сентября 2022 года № 145-р "О создании Координационного совета по сотрудничеству Правительства Республики Казахстан с международными финансовыми организациями" следующие изменение и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сотрудничеству Правительства Республики Казахстан с международными финансовыми организациями: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"Заместитель Премьер-Министра – Министр торговли и интеграции Республики Казахстан" дополнить строкой следующего содержания: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"Заместитель Премьер-Министра – Министр труда и социальной защиты населения Республики Казахстан";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"Министр труда и социальной защиты населения Республики Казахстан" исключить.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