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6b95" w14:textId="b586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8 декабря 2022 года № 196-р "Об образовании Республиканского штаба по реализации Предвыборной программы Президента Республики Казахстан Токаева К.К.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сентября 2023 года № 154-р. Утратило силу постановлением Правительства Республики Казахстан от 29 февраля 2024 года № 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29.02.2024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декабря 2022 года № 196-р "Об образовании Республиканского штаба по реализации Предвыборной программы Президента Республики Казахстан Токаева К.К. при Правительстве Республики Казахстан"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образовании Республиканского штаба по реализации поручений Президента Республики Казахстан Токаева К.К., данных в Предвыборной программе и Послании народу, при Правительстве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Образовать Республиканский штаб по реализации поручений Президента Республики Казахстан Токаева К.К., данных в Предвыборной программе и Послании народу, при Правительстве Республики Казахстан (далее – Республиканский штаб)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штаба по реализации Предвыборной программы Президента Республики Казахстан Токаева К.К. при Правительстве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Республиканского штаба по реализации поручений Президента Республики Казахстан Токаева К.К., данных в Предвыборной программе и Послании народу, при Правительстве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"Первый заместитель Премьер-Министра Республики Казахстан" дополнить строкой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– Министр торговли и интеграции Республики Казахстан"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Премьер-Министра – Руководитель Аппарата Правительства Республики Казахстан" дополнить строкой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– Министр труда и социальной защиты населения Республики Казахстан" исключить;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здравоохранения Республики Казахстан" дополнить строками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туризма и спорта Республики Казахстан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"Министр культуры и спорта Республики Казахстан" и "Министр информации и общественного развития Республики Казахстан"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юстиции Республики Казахстан" дополнить строками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транспорта Республики Казахстан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Казахстан" исключить;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экологии и природных ресурсов Республики Казахстан" дополнить строками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водных ресурсов и ирригации Республики Казахстан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энергетики Республики Казахстан" дополнить строкой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Казахстан".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