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288d" w14:textId="1a32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18 мая 2023 года № 79-р "О мерах по реализации Социального кодекса Республики Казахстан от 20 апреля 2023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октября 2023 года № 155-р.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мая 2023 года № 79-р "О мерах по реализации Социального кодекса Республики Казахстан от 20 апреля 2023 года"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Социального кодекса Республики Казахстан от 20 апреля 2023 года,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6, изложить в следующей редакции: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размера и осуществления пенсионных выплат за счет обязательных пенсионных взносов работодателя из единого накопительного пенсионного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 Е.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