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a9f9" w14:textId="bc3a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16 августа 2022 года № 124-р "О некоторых вопросах работы цифровых заместителей министерств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ноября 2023 года № 170-р.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августа 2022 года № 124-р "О некоторых вопросах работы цифровых заместителей министерств Республики Казахстан"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работы цифровых заместителей первых руководителей государственных органов Республики Казахстан";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KPI для цифровых заместителей первых руководителей государственных органов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Государственным органам на ежеквартальной основе, в срок до 10 числа месяца, следующего за отчетным периодом, размещать отчет по достижению KPI в информационной системе проектного управления.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Министерство цифрового развития, инноваций и аэрокосмической промышленности Республики Казахстан.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цифрового развития, инноваций и аэрокосмической промышленности Республики Казахстан в срок до 15 февраля на ежегодной основе вносить в Аппарат Правительства Республики Казахстан сводный отчет по достижению KPI цифровыми заместителями первых руководителей государственных органов Республики Казахстан.";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отраслевые KPI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цифровых заместителей первых руководителей государственных органов Республики Казахстан, утвержденные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 № 170-р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124-р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KPI для цифровых заместителей первых руководителей государственных органов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труда и социальной защиты населения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транспорта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обороны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водных ресурсов и ирригации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 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Сельское хозяйство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данных земель сельскохозяйственного назначения (тыс. га)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площадь оцифрованных данных земель сельскохозяйственного назначения (тыс. га)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площадь земель сельскохозяйственного назначения (тыс. 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сельскохозяйственных предприятий, обеспеченных Интернетом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сельскохозяйственных предприятий, обеспеченных Интернетом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знаменатель: общая численность сельскохозяйственных предприятий 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документов, загружаемых в государственную информационную систему субсидирования в электронной форме из других государственных систем при подаче СХТП заявки на получение субсидии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документов, загружаемых в государственную информационную систему субсидирования в электронной форме из других государственных систем при подаче СХТП заявки на получение субсидии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документов, подаваемых СХТП для получения субсидии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данных по площадям производства зерна и иных сельскохозяйственных растительных продуктов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площадь оцифрованных данных земель сельскохозяйственного назначения (тыс. га)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площадь земель сельскохозяйственного назначения (тыс. 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Юстиция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судебных экспертиз, сформированных и проведенных в электронной форме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судебных экспертиз, сформированных и проведенных в электронной форме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сформированных и проведенных судебных экспертиз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профилей судебных экспертов, сформированных в электронной форме (пользователи ИС "Е-сараптама")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профилей судебных экспертов, сформированных в электронной форме (пользователи ИС "Е-сараптама")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судебных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бизнес-процессов по исполнительному производству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бизнес-процессов по исполнительному производству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бизнес-процессов по исполнительному производству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нотариально удостоверенных доверенностей, выданных в электронном формате (ЕНИС)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нотариально удостоверенных доверенностей, выданных в электронном формате (ЕНИС)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нотариально удостоверенных доверенностей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поданных заявок на предоставление правовой охраны в отношении объектов интеллектуальной собственности, представленных в электронной форме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поданных заявок на предоставление правовой охраны в отношении объектов интеллектуальной собственности, представленных в электронной форме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заявок на предоставление правовой охраны в отношении объектов интеллектуальной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пройденных в электронном формате процедур присвоения определенной квалификации судебным, судебно-медицинским, судебно-наркологическим, судебно-психиатрическим экспертам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количество процедур присвоения квалификации в электронном формате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количество процедур присвоения 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Высшее, послевузовское образование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наука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интеграций информационных систем МНВО РК с информационными системами государственных органов и организаций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интеграций информационных систем МНВО РК с информационными системами государственных органов и организаций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потребности МНВО РК в интеграции с системами центральных государственных органов и местных исполнительных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студентов организаций высшего и (или) послевузовского образования Казахстана, по которым осуществляется ведение цифрового профиля, включающего все академические и личностные данные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студентов организаций высшего и (или) послевузовского образования Казахстана, по которым осуществляется ведение цифрового профиля, включающего все академические и личностные данные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студентов организаций высшего и (или) послевузовского образования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абитуриентов, подавших заявления в электронном формате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абитуриентов, подавших заявления в электронном формате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абитуриентов на текущий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документов о высшем и послевузовском образовании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документов о высшем и послевузовском образовании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документов о высшем и послевузовском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Здравоохранение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дистанционных медицинских услуг, оказанных населению сельской местности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дистанционных медицинских услуг, оказанных населению сельской местности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услуг, оказанных населению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дистанционных медицинских услуг, оказанных населению городской местности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дистанционных медицинских услуг, оказанных населению городов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услуг, оказанных населению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медицинских организаций сельской местности, оказывающих медицинские услуги населению в рамках ГОБМП, ОСМС и обеспеченных Интернетом не ниже 8 мб/с.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медицинских организаций сельской местности, оказывающих медицинские услуги населению в рамках ГОБМП, ОСМС и обеспеченных Интернетом не ниже 8 мб/с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медицинских организаций сельской местности, оказывающих медицинские услуги населению в рамках ГОБМП и ОСМС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городских медицинских организаций, оказывающих медицинские услуги населению в рамках ГОБМП, ОСМС и обеспеченных Интернетом не ниже 20 мб/с.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городских медицинских организаций, оказывающих медицинские услуги населению в рамках ГОБМП, ОСМС и обеспеченных Интернетом не ниже 20 мб/с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городских медицинских организаций, оказывающих медицинские услуги населению в рамках ГОБМП и ОСМС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граждан, которым доступны врачебные назначения (рецепты) в электронном виде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граждан, которым доступны врачебные назначения (рецепты) в электронном виде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национальных электронных паспортов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национальных электронных паспортов здоровья, имеющих клинические данные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национальных электронных паспортов здоровья, имеющих клинические данные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населения (данные БНС по численности населения РК)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интеграций информационных систем МЗ РК с информационными системами государственных органов и организаций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интеграций информационных систем МЗ РК с информационными системами государственных органов и организаций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информационных систем государственных органов, с которыми необходимо провести интеграцию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медицинских организаций, обеспечивших интеграцию своих цифровых медицинских аппаратов с системой сбора, обработки, обмена и хранения медицинских изображений PACS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медицинских организаций, обеспечивших интеграцию своих цифровых медицинских аппаратов с системой сбора, обработки, обмена и хранения медицинских изображений PACS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медицинских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Социально-трудовая сфера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зарегистрированных трудовых договоров через единую систему учета трудовых договоров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зарегистрированных трудовых договоров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наемных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зарегистрированных электронных трудовых договоров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зарегистрированных электронных трудовых дел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число зарегистрированных трудовых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трудоустроенных через цифровые центры занятости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трудоустроенных через цифровые центры занятости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трудоустроенных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заочного проактивного установления инвалидности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количество установленной инвалидности в заочном проактивном формате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количество установленной инвалидности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Транспорт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интеграций с информационными системами государственных органов, формирующих данные по перемещению грузовых транспортных средств для мониторинга перемещения грузовых автомашин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интеграций с информационными системами государственных органов, формирующих данные по перемещению грузовых транспортных средств для мониторинга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информационных систем, формирующих данные по перемещению грузовых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данных по дефектам дорожного покрытия по автодорогам республиканского значения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длина (км) оцифрованных автодорог республиканского значения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длина дорог республиканского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информационного наполнения интерактивной карты данными по автодорогам республиканского значения и объектам дорожной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длина (км) дорог республиканского значения, по которым загружены данные в интерактивную карту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длина дорог республиканского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бизнес-процессов функций автотранспортного контроля (по результатам проведенного реинжиниринга)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бизнес-процессов функций транспортного контроля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бизнес-процессов функций транспортного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бизнес-процессов функций контроля на железнодорожном транспорте (по результатам проведенного реинжиниринга)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бизнес-процессов функций контроля на железнодорожном транспорте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бизнес-процессов функций контроля на железнодорожном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бизнес-процессов функций контроля на водном транспорте (по результатам проведенного реинжиниринга)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бизнес-процессов функций контроля на водном транспорте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бизнес-процессов функций контроля на водном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бизнес-процессов функций контроля на воздушном транспорте (по результатам проведенного реинжиниринга)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бизнес-процессов функций контроля на воздушном транспорте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бизнес-процессов функций контроля на воздушном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закупок в государственных закупках (лотов), проведенных с применением электронного каталога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закупок в государственных закупках (лотов), проведенных с применением электронного каталога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проведенных государственных закупок (лотов)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информационных систем бухгалтерского учета центральных государственных органов, интегрированных с единым хранилищем данных бухгалтерских операций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информационных систем бухгалтерского учета центральных государственных органов, интегрированных с единым хранилищем данных бухгалтерских операций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центральных государственных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информационных систем бухгалтерского учета местных исполнительных органов, интегрированных с единым хранилищем данных бухгалтерских операций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информационных систем бухгалтерского учета местных исполнительных органов, интегрированных с единым хранилищем данных бухгалтерских операций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центральных государственных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физических лиц, сдавших декларацию об активах и обязательствах, декларацию о доходах и имуществе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физических лиц, сдавших декларацию об активах и обязательствах, декларацию о доходах и имуществе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физических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таможенных деклараций, поданных в автомобильных пунктах пропуска на границе, таможенное оформление которых заняло свыше 4 часов с момента регистрации (расчет по методике целевого индикатора Плана развития МФ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таможенных деклараций, поданных в автомобильных пунктах пропуска на границе, таможенное оформление которых заняло свыше 4 часов с момента регистрации (расчет по методике целевого индикатора Плана развития МФ РК)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таможенных деклараций, поданных в автомобильных пунктах пропуска на границе (по методике целевого индикатора Плана развития МФ РК)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автомобильных транспортных средств, прошедших пункты пропуска на границе, по которым распознавание перевозимых товаров было проведено посредством технологий ИИ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автомобильных транспортных средств, прошедших пункты пропуска на границе, по которым распознавание перевозимых товаров было проведено посредством технологий ИИ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автомобильных транспортных средств, прошедших пункты пропуска на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правонарушений, выявленных с использованием технологий ИИ при перемещении товаров автомобильными транспортными средствами и находящихся под таможенным контролем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правонарушений выявленных с использованием технологий ИИ при перемещении товаров автомобильными транспортными средствами и находящихся под таможенным контролем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правонарушений, выявленных при перемещении товаров автомобильными транспортными средствами и находящихся под таможенным контролем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Оборона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 военнослужащих Вооруженных сил Республики Казахстан, обеспеченных служебным жильем посредством информационной системы обеспечения служебным жильем военнослужащих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военнослужащих Вооруженных сил Республики Казахстан, обеспеченных служебным жильем посредством ИС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военнослужащих Вооруженных сил Республики Казахстан, нуждающихся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служебном жилье и включенных в 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военнослужащих Вооруженных сил Республики Казахстан в области АСУ, прошедших обучение в сфере ИКТ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показатель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организаций, осуществляющих прием на воинскую службу в электронном формате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организаций Вооруженных сил Республики Казахстан, осуществляющих прием на воинскую службу в электронном формате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организаций Вооруженных сил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военнообязанных и призывников, поставленных и снятых с воинского учета при миграции внутри страны в проактивном формате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военнообязанных и призывников, поставленных и снятых с воинского учета при миграции внутри страны в проактивном формате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военнообязанных и призывников, поставленных и снятых с воинского учета при миграции внутри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призывников на воинскую службу, получивших отсрочки и освобождение от призыва в проактивной форме в связи с обучением по очной форме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призывников на воинскую службу, получивших отсрочки и освобождение от призыва в проактивной форме в связи с обучением по очной форме обучения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призывников на воинскую службу, получивших отсрочки в связи с обучением по очной форме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призывников на воинскую службу, получивших отсрочки и освобождение от призыва в проактивной форме в связи с инвалидностью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призывников на воинскую службу, получивших отсрочки и освобождение от призыва в проактивной форме в связи с инвалидностью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призывников на воинскую службу, получивших отсрочки и освобождение от призыва в связи с инвалидностью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призывников на воинскую службу, получивших отсрочки и освобождение от призыва в проактивной форме в связи с наличием судимости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призывников на воинскую службу, получивших отсрочки и освобождение от призыва в проактивной форме в связи с наличием судимости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призывников на воинскую службу, получивших отсрочки и освобождение от призыва в связи с наличием судимости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электронных паспортов военнослужащих с оценкой их профессиональной подготовки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электронных паспортов военнослужащих с оценкой их профессиональной подготовки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военнослужащих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документов по учету состояния правопорядка, сформированных в электронной форме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документов по учету состояния правопорядка, сформированных в электронной форме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документов по учету состояния правопорядка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Среднее образование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организаций среднего образования, обеспеченных высокоскоростным Интернетом (не менее 20 Мбит/с – на одну школу, если в школе более 400 учащихся – 1 Мбит/с на 20 учащихся)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организаций среднего образования, обеспеченных высокоскоростным Интернетом (не менее 20 Мбит/с – на одну школу, если в школе более 400 учащихся – 1 Мбит/с на 20 учащихся)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организаций среднего образования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абитуриентов, использующих полноценный процесс поступления в организации технического и профессионального образования в цифровом виде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абитуриентов, использующих полноценный процесс поступления в организации технического и профессионального образования в цифровом виде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абитуриентов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педагогов организаций среднего образования, прошедших повышение квалификации по цифровым компетенциям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количество педагогов организаций среднего образования, прошедших повышение квалификации по цифровым компетенциям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количество педагогов, планирующих пройти курсы повышения квалификации в текущем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организаций среднего образования, внедривших облачную бухгалтерию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организаций среднего образования, внедривших облачную бухгалтерию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организаций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документов о техническом и профессиональном образовании в информационной системе НОБД (выданных с 2000 года)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документов о техническом и профессиональном образовании в информационной системе НОБД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документов о техническом и профессиональном образовании, выданных с 2000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организаций среднего образования, осуществляющих прием педагогов и технического персонала в электронном формате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организаций среднего образования, осуществляющих прием педагогов и технического персонала в электронном формате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организаций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интеграций информационных систем МП РК с информационными системами государственных органов и организаций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интеграций информационных систем МП РК с информационными системами государственных органов и организаций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информационных систем государственных органов, с которыми необходимо провести интеграцию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обучающихся организаций среднего, технического и профессионального образования, по которым осуществляется ведение цифрового профиля, включающего все академические и личностные данные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обучающихся организаций среднего, технического и профессионального образования, по которым осуществляется ведение цифрового профиля, включающего все академические и личностные данные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учащихся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учебников для организаций среднего образования, переведенных в цифровой формат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учебников для организаций среднего образования, переведенных в цифровой формат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учебников для организаций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Строительство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применения технологии информационного моделирования строительных объектов при разработке предпроектной и проектно-сметной документации на строительство технологически сложных объектов жилищно-гражданского назначения, финансирование которых предусматривается за счет государственных инвестиций либо с их участием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примененных технологий информационного моделирования строительных объектов при разработке предпроектной и проектно-сметной документации на строительство технологически сложных объектов жилищно-гражданского назначения, финансирование которых предусматривается за счет государственных инвестиций либо с их участием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предпроектной и проектно-сметной документации на строительство технологически сложных объектов жилищно-гражданского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проектов МЖД, по которым представлены в управления архитектуры МИО с применением технологии информационного моделирования BIM (Building Information Model)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количество проектов МЖД, спроектированных с применением технологии информационного моделирования BIM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проектов МЖД, представленных в управления архитектуры 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наполнения АИС ГГК оцифрованными данными исходя из общего объема инвентаризуемой территории по республиканскому бюджету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площадь (га) наполнения АИС ГГК оцифрованными данными исходя из общего объема инвентаризуемой территории по республиканскому бюджету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площадь застроенной территории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наполнения АИС ГГК оцифрованными данными исходя из общего объема инвентаризуемой территории по бюджету местных исполнительных органов власти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площадь (га) наполнения АИС ГГК оцифрованными данными исходя из общего объема инвентаризуемой территории по бюджету местных исполнительных органов власти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площадь застроенной территории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СЕМ, актуализирующих в АИС ГГК данные по инженерным сетям (установленных и свободных мощностей, пропускных способностей, место расположения сетей и сооружений, количество занятых мощностей, емкостей)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СЕМ, обеспечивших актуализацию в АИС ГГК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СЕМ в сфере ЖКХ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строящихся объектов за счет бюджетных средств по ведению исполнительной технической документации в информационной системе ИС "Е-курылыс"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электронных журналов производственных работ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журналов производственных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СЕМ в сфере ЖКХ, интегрированных с ИС"Е-шанырак"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СЕМ в сфере ЖКХ, интегрированных с ИС "Е-шанырак"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СЕМ в сфере ЖКХ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обеспеченности общедомовыми приборами учета тепла с автоматизированной передачей данных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установленных приборов учета тепла с автоматизированной передачей данных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сумма установленных и остаток потребности приборов учета с автоматизированной передачей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обеспеченности общедомовыми приборами учета воды с автоматизированной передачей данных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установленных приборов учета воды с автоматизированной передачей данных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сумма установленных и остаток потребности приборов учета воды с автоматизированной передачей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Промышленность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прироста промышленных предприятий, относящихся к субъектам крупного и среднего предпринимательства, использующих элементы индустрии 4.0 в процессах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промышленных предприятий, относящихся к субъектам крупного и среднего предпринимательства, использующих автоматизированные линии производства изделий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промышленных предприятий, предприятий, относящихся к субъектам крупного и среднего предпринимательства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промышленных предприятий, относящихся к субъектам крупного и среднего предпринимательства, использующих технологии предиктивной аналитики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промышленных предприятий, относящихся к субъектам крупного и среднего предпринимательства, использующих технологии аналитики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промышленных предприятий, относящихся к субъектам крупного и среднего предпринимательства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промышленных предприятий, относящихся к субъектам среднего и малого предпринимательства, получивших меры государственной поддержки по внедрению цифровых технологий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показатель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Геология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недропользование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геологической информации (первичной, вторичной), обеспеченная открытым электронным доступом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геологической информации с открытым электронным доступом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количество геологической информации (первичной, вторичной)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цифровых разрешительных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цифровых разрешительных документов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число разрешительных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бизнес-процессов функций геологического контроля (по результатам проведенного реинжиниринга)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бизнес-процессов функций геологического контроля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бизнес-процессов функций геологического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Торговля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СЗПТ, приобретенных местными исполнительными органами власти (уполномоченными организациями) посредством цифровой платформы для пополнения стабилизационных фондов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сумма (тенге) СЗПТ, приобретенных местными исполнительными органами власти (уполномоченными организациями) посредством цифровой платформы для пополнения стабилизационных фондов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сумма (тенге) приобретенных товаров СЗПТ в стабилизационные фонды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данных по перемещению СЗПТ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данных по перемещению СЗПТ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СЗПТ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электронной торговли от общего объема розничной торговли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объем (тенге) розничной торговли через Интернет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общий объем розничной торговли (сайт БНС АСПР)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предоставляемых мер государственной поддержки отечественным экспортерам через портал export.gov.kz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предоставленных мер государственной поддержки отечественным экспортерам через портал export.gov.kz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предоставленных мер государственной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договоров аренды мест на торговых объектах, заключенных посредством цифровой платформы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количество договоров, заключаемых на цифровой платформе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количество договоров аренды в торговых объектах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бизнес-процессов функций водного контроля (по результатам проведенного реинжиниринга)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оцифрованных бизнес-процессов функций водного контроля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бизнес-процессов функций водного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водохозяйственных каналов, оснащенных автоматизированной системой коммерческого учета воды в оросительной сети объектов РГП "Казводхоз" МВРИ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количество водохозяйственных каналов, оснащенных автоматизированной системой коммерческого учета воды в оросительной сети объектов РГП "Казводхоз" МВРИ РК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количество водохозяйственных каналов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гидротехнических сооружений, оснащенных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системой технического мониторинга на объектах РГП "Казводхоз" МВРИ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количество гидротехнических сооружений, оснащенных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 системой технического мониторинга на объектах РГП "Казводхоз" МВРИ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количество гидротехнических сооружений РГП "Казводхоз" МВРИ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электронных паспортов гидротехнических сооружений РГП "Казводхоз" МВРИ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количество электронных паспортов гидротехнических сооружений РГП "Казводхоз" МВРИ РК.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количество гидротехнических сооружений РГП "Казводхоз" МВРИ РК.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Безопасность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уголовных и административных правонарушений в общественных местах, выявленных с помощью камер видеонаблюдения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уголовных и административных правонарушений в общественных местах, выявленных с помощью камер видеонаблюдения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уголовных и административных правонарушений и преступлений в общественных местах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упрощенной процедуры оформления дорожно-транспортных происшествий без привлечения сотрудников полиции для оперативного осуществления страховой выплаты "Европротокол"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упрощенных процедур оформления дорожно-транспортных происшествий без привлечения сотрудников полиции для оперативного осуществления страховой выплаты "Европротокол"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дорожно-транспортных происшествий, оформленных сотрудниками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камер видеонаблюдения с общественных мест с выводом в ЦОУ ОВД в столице, городах республиканского значения и областных центрах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камер видеонаблюдения с общественных мест с выводом в ЦОУ ОВД в столице, городах республиканского значения и областных центрах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учтенных камер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обращений в ЦОУ столицы, городов республиканского значения и областных центров, полученных через мобильное приложение "102"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обращений в органы полиции в столице, городах республиканского значения и областных центрах, полученных через мобильное приложение "102"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обращений в ЦОУ столицы, городов республиканского значения и областных центров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принципа "шаговой доступности" полиции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устройств экстренного вызова помощи "Кнопка SOS", установленных в общественных местах (парки, скверы, площади и т.д.), с выводом в ЦОУ ОВД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оснащенности сотрудников патрульно-постовой службы и участковых инспекторов видеорегистраторами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численность сотрудников патрульно-постовой службы и участковых инспекторов, оснащенных видеорегистраторами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сотрудников патрульно-постовой службы и участковых инспекторов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Экология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промышленных предприятий, обеспечивающих передачу в информационную систему "Национальный банк данных о состоянии окружающей среды и природных ресурсов Республики Казахстан" (ИС) данных по эмиссии в окружающую среду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промышленных предприятий, обеспечивающих передачу в ИС данных по эмиссии в окружающую среду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промышленных 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операторов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базе данных подсистемы государственного кадастра отходов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операторов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базе данных подсистемы государственного кадастра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операторов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информационного наполнения интерактивной карты природных ресурсов данными по перечню пространственных данных МЭПР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площадь (кв. км) территорий, по которым загружены данные в интерактивную карту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площадь (кв. км)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субъектов предпринимательства, получивших разрешение на вылов рыбной продукции и обеспечивающих заполнение данных в информационную систему "Мониторинг рыб и других водных животных"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субъектов предпринимательства, получивших разрешение на вылов рыбной продукции и обеспечивающих заполнение данных в информационную систему "Мониторинг рыб и других водных животных"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субъектов предпринимательства, получивших разрешение на вылов рыбной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особо охраняемых природных территорий с автоматизированными контрольно-пропускными пунктами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контрольно-пропускных пунктов на особо охраняемых природных территориях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контрольно-пропускных пунктов на особо охраняемых природных территориях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субъектов, осуществляющих деятельность по добыче сырой нефти и газового конденсата, которые производят автоматизированную передачу данных посредством приборов учета, интегрированных с информационной системой уполномоченного органа в области углеводородов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субъектов, осуществляющих деятельность по добыче сырой нефти и газового конденсата, которые производят автоматизированную передачу данных посредством приборов учета, интегрированных с информационной системой уполномоченного органа в области углеводородов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субъектов, осуществляющих деятельность по добыче сырой нефти и газового конденсата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субъектов, осуществляющих деятельность по переработке сырой нефти и газового конденсата, которые производят автоматизированную передачу данных посредством приборов учета, интегрированных с информационной системой уполномоченного органа в области углеводородов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субъектов, осуществляющих деятельность по переработке сырой нефти и газового конденсата, которые производят автоматизированную передачу данных посредством приборов учета, интегрированных с информационной системой уполномоченного органа в области углеводородов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субъектов, осуществляющих деятельность по переработке сырой нефти и газового конденсата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нефтебаз, которые производят автоматизированную передачу данных по обороту нефтепродуктов в информационную систему уполномоченного органа в области производства нефтепродуктов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нефтебаз, которые производят автоматизированную передачу данных по обороту нефтепродуктов в информационную систему уполномоченного органа в области производства нефтепродуктов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нефтебаз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уведомлений, направленных недропользователям в электронном формате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уведомлений, направленных недропользователям в электронном формате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уведомлений, направленных недропользователям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контрактов на недропользование, сформированных в электронной форме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контрактов на недропользование, сформированных в электронной форме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общее число контрактов на недропользование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национальных и региональных электрических сетей, оснащенных приборами, обеспечивающими автоматизированную передачу данных по учету электроэнергии в информационную систему уполномоченного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длина национальных и региональных электрических сетей, оснащенных приборами, обеспечивающими автоматизированную передачу данных по учету электроэнергии в информационную систему уполномоченного органа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длина национальных и региональных электрических сетей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ТЭЦ, оснащенных приборами, обеспечивающими автоматизированную передачу данных по учету температуры и давления в информационную систему уполномоченного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ТЭЦ, оснащенных приборами, обеспечивающими автоматизированную передачу данных по учету температуры и давления в информационную систему уполномоченного органа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ТЭЦ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электронных паспортов энергопроизводящих организаций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электронных паспортов энергопроизводящих организаций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энергопроизводящих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отчетов энергопроизводящих организаций, формируемых на цифровой платформе электроэнергетики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отчетов энергопроизводящих организаций, формируемых на цифровой платформе электроэнергетики МЭ РК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отчетов, предоставляемых энергопроизводящими организациями в МЭ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бизнес-процессов взаимодействия субъектов рынка электроэнергии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бизнес-процессов взаимодействия субъектов рынка электроэнергии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автоматизированных бизнес-процессов взаимодействия субъектов рынка электроэнергии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газораспределительных сетей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длина оцифрованных данных газораспределительной сети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длина газораспределительной сети (метр)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отчетов от общего количества отчетов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числитель: число автоматизированных отчетов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знаменатель: общая численность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умножить на 100</w:t>
            </w:r>
          </w:p>
        </w:tc>
      </w:tr>
    </w:tbl>
    <w:bookmarkStart w:name="z31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88"/>
    <w:bookmarkStart w:name="z31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АСУ – автоматизированная система управления </w:t>
      </w:r>
    </w:p>
    <w:bookmarkEnd w:id="189"/>
    <w:bookmarkStart w:name="z31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– информационная система</w:t>
      </w:r>
    </w:p>
    <w:bookmarkEnd w:id="190"/>
    <w:bookmarkStart w:name="z3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ИКТ – информационно-коммуникационные технологии</w:t>
      </w:r>
    </w:p>
    <w:bookmarkEnd w:id="191"/>
    <w:bookmarkStart w:name="z32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СХТП – сельскохозяйственные товаропроизводители</w:t>
      </w:r>
    </w:p>
    <w:bookmarkEnd w:id="192"/>
    <w:bookmarkStart w:name="z3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СЗПТ – социально значимые продовольственные товары</w:t>
      </w:r>
    </w:p>
    <w:bookmarkEnd w:id="193"/>
    <w:bookmarkStart w:name="z3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ЕНИС – единая нотариальная информационная система</w:t>
      </w:r>
    </w:p>
    <w:bookmarkEnd w:id="194"/>
    <w:bookmarkStart w:name="z32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bookmarkEnd w:id="195"/>
    <w:bookmarkStart w:name="z3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 – искусственный интеллект</w:t>
      </w:r>
    </w:p>
    <w:bookmarkEnd w:id="196"/>
    <w:bookmarkStart w:name="z32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ТЭЦ – тепловые электрические станции</w:t>
      </w:r>
    </w:p>
    <w:bookmarkEnd w:id="197"/>
    <w:bookmarkStart w:name="z32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МЖД – многоквартирный жилой дом</w:t>
      </w:r>
    </w:p>
    <w:bookmarkEnd w:id="198"/>
    <w:bookmarkStart w:name="z32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РК – Воздушные силы Республики Казахстан</w:t>
      </w:r>
    </w:p>
    <w:bookmarkEnd w:id="199"/>
    <w:bookmarkStart w:name="z3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РК – Министерство науки и высшего образования Республики Казахстан</w:t>
      </w:r>
    </w:p>
    <w:bookmarkEnd w:id="200"/>
    <w:bookmarkStart w:name="z3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РК – Министерство здравоохранения Республики Казахстан</w:t>
      </w:r>
    </w:p>
    <w:bookmarkEnd w:id="201"/>
    <w:bookmarkStart w:name="z33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РК – Министерство просвещения Республики Казахстан</w:t>
      </w:r>
    </w:p>
    <w:bookmarkEnd w:id="202"/>
    <w:bookmarkStart w:name="z33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МВРИ РК – Министерство водных ресурсов и ирригации Республики Казахстан</w:t>
      </w:r>
    </w:p>
    <w:bookmarkEnd w:id="203"/>
    <w:bookmarkStart w:name="z33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РК – Министерство энергетики Республики Казахстан</w:t>
      </w:r>
    </w:p>
    <w:bookmarkEnd w:id="204"/>
    <w:bookmarkStart w:name="z33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МЭПР РК – Министерство экологии и природных ресурсов Республики Казахстан</w:t>
      </w:r>
    </w:p>
    <w:bookmarkEnd w:id="205"/>
    <w:bookmarkStart w:name="z33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ОСМС – обязательное социальное медицинское страхование</w:t>
      </w:r>
    </w:p>
    <w:bookmarkEnd w:id="206"/>
    <w:bookmarkStart w:name="z33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АИС ГГК – автоматизированная информационная система Государственного градостроительного кадастра Республики Казахстан</w:t>
      </w:r>
    </w:p>
    <w:bookmarkEnd w:id="207"/>
    <w:bookmarkStart w:name="z33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БНС АСПР – Бюро национальной статистики Агентства Республики Казахстан по стратегическому планированию и реформам</w:t>
      </w:r>
    </w:p>
    <w:bookmarkEnd w:id="208"/>
    <w:bookmarkStart w:name="z33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ГОБМП – гарантированный объем бесплатной медицинской помощи</w:t>
      </w:r>
    </w:p>
    <w:bookmarkEnd w:id="209"/>
    <w:bookmarkStart w:name="z33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 – субъект естественных монополий </w:t>
      </w:r>
    </w:p>
    <w:bookmarkEnd w:id="210"/>
    <w:bookmarkStart w:name="z34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ЖКХ – жилищно-коммунальные хозяйства</w:t>
      </w:r>
    </w:p>
    <w:bookmarkEnd w:id="211"/>
    <w:bookmarkStart w:name="z34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НОБД – Национальная образовательная база данных</w:t>
      </w:r>
    </w:p>
    <w:bookmarkEnd w:id="212"/>
    <w:bookmarkStart w:name="z34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ЦОУ ОВД – центр оперативного управления органов внутренних дел</w:t>
      </w:r>
    </w:p>
    <w:bookmarkEnd w:id="213"/>
    <w:bookmarkStart w:name="z34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BIM (Building Information Model) – информационное моделирование строительных объектов</w:t>
      </w:r>
    </w:p>
    <w:bookmarkEnd w:id="214"/>
    <w:bookmarkStart w:name="z34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PACS (Picture Archiving and Communication System – система архивирования и передачи изображений) – это система управления клиническими данными</w:t>
      </w:r>
    </w:p>
    <w:bookmarkEnd w:id="215"/>
    <w:bookmarkStart w:name="z34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2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