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45e4" w14:textId="d674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вопросам комплексной реабилитации акционерного общества "QarMet" (Карагандинского металлургического комбината)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декабря 2023 года № 197-р.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комплексной реабилитации акционерного общества "QarMet" (Карагандинского металлургического комбината):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Создать рабочую группу по вопросам комплексной реабилитации акционерного общества "QarMet" (Карагандинского металлургического комбината) (далее – рабочая группа)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Рабочей группе выработать и внести в Правительство предложения по решению проблемных вопросов акционерного общества "QarMet" (Карагандинского металлургического комбината).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распоряжения возложить на Первого заместителя Премьер-Министра Республики Казахстан Скляра Р.В.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197-р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по вопросам комплексной реабилитации акционерного общества "QarMet" (Карагандинского металлургического комбината)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СМАИЛОВ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Алихан Асханович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 Республики Казахстан,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Васильевич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Премьер-Министра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ШАРЛАПАЕВ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 Бисимбаевич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промышленности и строительства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ШАРИПХАНОВ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Дюсенгазиевич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чрезвычайным ситуациям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Ерлан Нуралиевич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экологии и природных ресурсов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ЕСКАРАЕВ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 Несипбаевич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КУАНТЫРОВ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Алибек Сакенович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БУЛЕКПАЕВ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Ермаганбет Кабдулович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УМИРАЛИЕВ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 Жанибекович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прокурора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АХМЕТЗАКИРОВ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Наиль Рафисович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Судебной администрации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Акмади Адилович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труда и социальной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Ерикович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ЖАМАУОВ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Алибек Жумабекович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энергетики Республики Казахстан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ДУЙСЕМБИЕВ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 Жумабаевич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государственных доходов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БАЙБАЗАРОВ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Серикович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"НУХ "Байтерек"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