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ede0e" w14:textId="40ede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21 декабря 2023 года "О внесении изменений и дополнений в некоторые законодательные акты Республики Казахстан по вопросам общественных объединений и социальной защиты лиц, занятых на работах с вредными условиями труда"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26 декабря 2023 года № 198-р.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обусловлено Законом Республики Казахстан от 21 декабря 2023 года "О внесении изменений и дополнений в некоторые законодательные акты Республики Казахстан по вопросам общественных объединений и социальной защиты лиц, занятых на работах с вредными условиями труда"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Президенту Республики Казахстан и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акты согласно перечню;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ежемесячно, не позднее 30 числа, размещать на общедоступном государственном объекте информатизации информацию о разработке и принятии правовых актов согласно перечню.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юстиции Республики Казахстан анализировать, обобщать и ежемесячно, не позднее 5 числа, размещать на общедоступном государственном объекте информатизации сводную информацию по реализации указанного Закона.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распоряжением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2023 года № 198-р. 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обусловлено</w:t>
      </w:r>
      <w:r>
        <w:br/>
      </w:r>
      <w:r>
        <w:rPr>
          <w:rFonts w:ascii="Times New Roman"/>
          <w:b/>
          <w:i w:val="false"/>
          <w:color w:val="000000"/>
        </w:rPr>
        <w:t>Законом Республики Казахстан от 21 декабря 2023 года</w:t>
      </w:r>
      <w:r>
        <w:br/>
      </w:r>
      <w:r>
        <w:rPr>
          <w:rFonts w:ascii="Times New Roman"/>
          <w:b/>
          <w:i w:val="false"/>
          <w:color w:val="000000"/>
        </w:rPr>
        <w:t xml:space="preserve">"О внесении изменений и дополнений в некоторые законодательные </w:t>
      </w:r>
      <w:r>
        <w:br/>
      </w:r>
      <w:r>
        <w:rPr>
          <w:rFonts w:ascii="Times New Roman"/>
          <w:b/>
          <w:i w:val="false"/>
          <w:color w:val="000000"/>
        </w:rPr>
        <w:t xml:space="preserve">акты Республики Казахстан по вопросам общественных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объединений и социальной защиты лиц, занятых на работах </w:t>
      </w:r>
      <w:r>
        <w:br/>
      </w:r>
      <w:r>
        <w:rPr>
          <w:rFonts w:ascii="Times New Roman"/>
          <w:b/>
          <w:i w:val="false"/>
          <w:color w:val="000000"/>
        </w:rPr>
        <w:t>с вредными условиями труда"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правового 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правового 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исполнение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качественную и своевременную разработку и внесение правовых актов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11 ноября 2019 года № 203 "О дальнейшем совершенствовании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Хаджиева М.Ж.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июня 2023 года № 521 "Об утверждении Правил осуществления пенсионных выплат, сформированных за счет обязательных пенсионных взносов, обязательных профессиональных пенсионных взносов, единовременных пенсионных выплат в целях улучшения жилищных условий и (или) оплаты лечения, за счет обязательных пенсионных взносов, из единого накопительного пенсионного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2023 года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А.А.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фонда, возврата их в единый накопительный пенсионный фонд, методики осуществления расчета размера пенсионных выплат, методики определения коэффициента замещения среднемесячного дохода получателя пенсионными выплатами, методики определения порога минимальной достаточности пенсионных накоплений"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постановление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18 февраля 2017 года № 81 "Некоторые вопросы Министерства труда и социальной защиты населения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года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А.А.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определения минимального размера месячной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А.А.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осуществления, приостановления, возобновления и прекращения страховых выплат по договору предпенсионного аннуитетного страхования, требований к договору предпенсионного аннуитетного страхования и допустимого уровня расходов страховщика на ведение дела по заключаемым договорам предпенсионного аннуитетного страхования, Правил расчета страховой премии по договору предпенсионного аннуитетного страхования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Агентства Республики Казахстан по регулированию и развитию финансового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Хаджиева М.Ж.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типового договора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АРРФР (по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Хаджиева М.Ж.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обязательного страхования работника от несчастных случаев при исполнении им трудовых (служебных) обязанностей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регулированию и развитию финансового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осуществления, приостановления, возобновления и прекращения профессиональной выплаты за счет средств работодателя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А.А.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регистрации и ведения учета несчастных случаев, связанных с трудовой деятельностью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А.А.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направления в электронном формате акта о несчастном случае в уполномоченный государственный орган по труду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А.А.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по направлению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Министра труда 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А.А.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заключении договора обязательного страхования работника от несчастных случаев при исполнении им трудовых (служебных) обязанностей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назначения, осуществления, приостановления, возобновления и прекращения выплаты специального профессионального государственного пособия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А.А.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возмещения затрат на проведение превентивных мер и (или) реабилитационных 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А.А.</w:t>
            </w:r>
          </w:p>
        </w:tc>
      </w:tr>
    </w:tbl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АРРФР – Агентство Республики Казахстан по регулированию и развитию финансового рынка;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– Министерство труда и социальной защиты населения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