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bf64e" w14:textId="76bf6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распоряжение Премьер-Министра Республики Казахстан от 1 июня 2023 года № 90-р "О мерах по реализации Конституционного закона Республики Казахстан от 19 апреля 2023 года "О внесении изменений и дополнений в некоторые конституционные законы Республики Казахстан по вопросам административной реформы в Республике Казахстан" и Закона Республики Казахстан от 19 апреля 2023 года "О внесении изменений и дополнений в некоторые законодательные акты Республики Казахстан по вопросам административной реформы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17 января 2024 года № 4-р.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Внести в распоряжение Премьер-Министра Республики Казахстан от 1 июня 2023 года № 90-р "О мерах по реализации Конституционного закона Республики Казахстан от 19 апреля 2023 года "О внесении изменений и дополнений в некоторые конституционные законы Республики Казахстан по вопросам административной реформы в Республике Казахстан" и Закона Республики Казахстан от 19 апреля 2023 года "О внесении изменений и дополнений в некоторые законодательные акты Республики Казахстан по вопросам административной реформы в Республике Казахстан" следующие изменение и дополнение: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нормативных правовых актов, принятие которых обусловлено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апреля 2023 года "О внесении изменений и дополнений в некоторые конституционные законы Республики Казахстан по вопросам административной реформы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апреля 2023 года "О внесении изменений и дополнений в некоторые законодательные акты Республики Казахстан по вопросам административной реформы в Республике Казахстан", утвержденном указанным распоряжением: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105,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 декабря 2011 года № 1427 "Об утверждении Правил регистрации внутренних мигрантов и внесении изменений в некоторые решения Правительства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Февраль 2024 года </w:t>
            </w:r>
          </w:p>
          <w:bookmarkEnd w:id="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768, следующего содержания: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документирования и регистрации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внутренних дел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2024 года</w:t>
            </w:r>
          </w:p>
          <w:bookmarkEnd w:id="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</w:tbl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