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1eba" w14:textId="db81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11 ноября 2022 года № 184-р "Об утверждении состава Организационного комитета по подготовке и проведению Международного форума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марта 2024 года № 31-р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ноября 2022 года № 184-р "Об утверждении состава Организационного комитета по подготовке и проведению Международного форума Астана"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Организационного комитета по подготовке и проведению Международного форума Астана,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национальной экономики Республики Казахстан, заместитель председателя"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Казахстан, заместитель председателя".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