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bef5" w14:textId="d96b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декабря 2023 года "О внесении изменений и дополнений в некоторые законодательные акты Республики Казахстан по вопросам информационной безопасности, информатизации и цифровых активов"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марта 2024 года № 34-р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обусловлено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2023 года "О внесении изменений и дополнений в некоторые законодательные акты Республики Казахстан по вопросам информационной безопасности, информатизации и цифровых активов"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юстиции Республики Казахстан анализировать, обобщать и ежемесячно, не позднее 5 числа, размещать на общедоступном государственном объекте информатизации сводную информацию по реализации указанного Закона.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марта 2024 года № 34-р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обусловлено Законом Республики Казахстан от 11 декабря 2023 года "О внесении изменений и дополнений в некоторые законодательные акты Республики Казахстан по вопросам информационной безопасности, информатизации и цифровых активов"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постановление Правительства Республики Казахстан от 26 апреля 2018 года № 221 "Об определении национального института развития в сфере обеспечения информационной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Ахмед-Заки Д.Ж.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Правления Национального Банка Республики Казахстан от 27 марта 2017 года № 53 "Об утверждении условий и минимальных требований к порядку предоставления информации поставщиками информации в кредитные бюро, Правил оформления согласия субъектов кредитных историй на предоставление информации о них в кредитные бюро (за исключением кредитного бюро с государственным участием), оформления согласия на выдачу кредитного отчета из кредитного бюро, а также Правил и условий предоставления кредитного отчета"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постановление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Правления Национального Банка Республики Казахстан от 26 ноября 2019 года № 210 "Об утверждении Перечня документов, необходимых для получения микрокредита, а также Правил ведения кредитного досье по договору о предоставлении микрокредита"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Правления Национального Банка Республики Казахстан от 28 ноября 2019 года № 217 "Об утверждении Правил предоставления микрокредитов электронным способом"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Правления Национального Банка Республики Казахстан от 29 ноября 2019 года № 232 "Об утверждении Порядка заключения договора о предоставлении микрокредита, в том числе требований к содержанию, оформлению договора и его первой страницы, содержащей информацию о полной стоимости микрокредита (сумме переплаты по микрокредиту, предмете микрокредита), обязательным условиям договора о предоставлении микрокредита, а также формы графика погашения микрокредита"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Правления Национального Банка Республики Казахстан от 23 декабря 2019 года № 248 "Об утверждении Порядка заключения договора банковского займа, в том числе требований к содержанию, оформлению, обязательным условиям договора банковского займа, форм графика погашения займа и памятки для заемщика – физического лица"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Агентства Республики Казахстан по регулированию и развитию финансового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внутренних дел Республики Казахстан от 3 июля 2014 года № 410 "Об утверждении Правил создания, использования и совершенствования информационных систем, информационно-коммуникационных и телекоммуникационных сетей, сетей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Бекиев О.Б.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оборонной и аэрокосмической промышленности Республики Казахстан от 28 марта 2018 года № 53/НҚ "Об утверждении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Тлеушин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цифрового развития, инноваций и аэрокосмической промышленности Республики Казахстан от 28 сентября 2020 года № 352/НҚ "Об утверждении Правил отображения и использования электронных документов в сервисе цифровых документов"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здравоохранения Республики Казахстан от 6 августа 2021 года № ҚР ДСМ-80 "Об утверждении минимальных требований к медицинским информационным системам в области здравоохранения"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Абдильдин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энергетики Республики Казахстан от 4 августа 2022 года № 257 "Об утверждении Правил идентификации бытовых баллонов и функционирования систем учета бытовых баллонов"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Б.Н.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просвещения Республики Казахстан от 14 ноября 2022 года № 456 "Об утверждении минимальных требований к объектам информатизации в области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 Т.Т.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Министра цифрового развития, инноваций и аэрокосмической промышленности Республики Казахстан от 28 апреля 2023 года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169/НҚ "Об утверждении Правил лицензирования деятельности по цифровому майнингу"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Тулеушин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и дополнений в приказ Министра цифрового развития, инноваций и аэрокосмической промышленности Республики Казахстан от 12 июня 2023 года № 179/НҚ "Об утверждении Правил осуществления собственником и (или) оператором, а также третьим лицом мер по защите персональных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проверочного листа за соблюдением законодательства Республики Казахстан о персональных данных и их защите в отношении собственников и (или) операторов, а также третьих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приказ Министра цифрового развития, инноваций и аэрокосмической промышленности Республики Казахстан и Заместителя Премьер-Министра – Министра национальной экономики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единого репозитория "электронного правительства" и признании утратившими силу некоторых приказов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программы взаимодействия с исследователями информационной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АЗРК – Агентство по защите и развитию конкуренции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