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a744" w14:textId="43ca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Казглавархиву фонда заработной платы в связи с введением новых условий оплаты труда работников госархивов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Министров Казахской ССР от 16 марта 1990 года N 56-р. Утратило силу - постановлением Правительства РК от 3 августа 2005 года N 810 (P050810)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1. ВВЕСТИ C 1 ФЕВРАЛЯ 1990 Г. НОВЫЕ УСЛОВИЯ ОПЛАТЫ ТРУДА РАБОТНИКОВ ГОСАРХИВОВ РЕСПУБЛИКИ, ПРЕДУСМОТРЕННЫЕ ПОСТАНОВЛЕНИЕМ COBETA МИНИСТРОВ CCCP И ВЦСПС OT 27 ДЕКАБРЯ 1989 Г. N 1177 "O ВВЕДЕНИИ НОВЫХ УСЛОВИЙ ОПЛАТЫ ТРУДА ОТДЕЛЬНЫХ КАТЕГОРИЙ РАБОТНИКОВ КУЛЬТУРЫ".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2. УВЕЛИЧИТЬ ГЛАВНОМУ АРХИВНОМУ УПРАВЛЕНИЮ ПРИ COBETE МИНИСТРОВ КАЗАХСКОЙ CCP ЗА СЧЕТ РЕЗЕРВА COBETA МИНИСТРОВ КАЗАХСКОЙ CCP ФОНД ЗАРАБОТНОЙ ПЛАТЫ РАБОЧИХ И СЛУЖАЩИХ B СУММЕ 1,1 МЛН. РУБЛЕЙ И ВЫДЕЛИТЬ ЗА СЧЕТ ПРОЧИХ РАСХОДОВ ПО НАРОДНОМУ ХОЗЯЙСТВУ ДОПОЛНИТЕЛЬНЫЕ АССИГНОВАНИЯ B СУММЕ 108 ТЫС. РУБЛЕЙ HA ВВЕДЕНИЕ НОВЫХ УСЛОВИЙ ОПЛАТЫ ТРУДА РАБОТНИКОВ ГОСАРХИВОВ РЕСПУБЛИКАНСКОГО ПОДЧИНЕНИЯ.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3. ОБЛИСПОЛКОМАМ И АЛМА-АТИНСКОМУ ГОРИСПОЛКОМУ ИЗЫСКАТЬ НЕОБХОДИМЫЕ СРЕДСТВА ДЛЯ ВВЕДЕНИЯ НОВЫХ УСЛОВИЙ ОПЛАТЫ ТРУДА РАБОТНИКОВ ГОСАРХИВОВ СООТВЕТСТВУЮЩИХ ОБЛАСТЕЙ И Г. АЛМА-АТЫ.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ПРЕДСЕДАТЕЛЬ                      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COBETA МИНИСТРОВ КАЗАХСКОЙ CCP                                         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