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64cb" w14:textId="09f6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головного учебного центра для обучения, переподготовки и повышения квалификации военнослужащих, выводимых с территории Германии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Казахской ССР от 25 июля 1991 г. N 123-р. Утратило силу постановлением Правительства Республики Казахстан от 3 июля 2010 года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предложение Министерства труда Казахской ССР, согласованное с Министерством сельского хозяйства и продовольствия Казахской ССР и Алма-Атинским облисполкомом, о создании в селе Тургень (на базе профтехучилища N 5) Алма-Атинской области головного учебного центра для обучения, переподготовки и повышения квалификации военнослужащих, выводимых с территории Германии.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рабочую комиссию Кабинета Министров Казахской ССР по разработке и реализации программы создания головного учебного центра для обучения, переподготовки и повышения квалификации военнослужащих, выводимых с территории Германии,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подготовку необходимой документации и разработку их направлений обучения, переподготовки и повышения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инвентаризацию учебно-производственной базы предлагаемого учебного центра и при необходимости обеспечить его ремонт и реконструкцию;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меры по оснащению учебного центра современными техническими средствами обучения и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Алма-Атинскому облисполкому и Министерству сельского хозяйства и продовольствия Казахской ССР передать учебно-производственную базу Тургенского СПТУ N 5 (включая общежития, мастерские, лаборатории, профилакторий, учебное хозяйство, машины и механизмы и др.), а также средства на ее содержание и оплату труда инженерно-педагогического и обслуживающего персонала и другие средства на баланс Министерства труда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и продовольствия Казахской ССР и Алма-Атинскому облагропрому обеспечить нормальную деятельность, проведение плановых ремонтных и строительных работ, а также содержание персонала Тургенского СПТУ-5 до передачи его Министерству труда Казахской ССР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Финансирование затрат на содержание головного учебного центра и проведение учебного процесса после его передачи Министерству труда Казахской ССР осуществлять за счет Государственного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Рабочей комиссии доложить Кабинету Министров Казахской ССР о ходе выполнения настоящего распоряжения в сентябре 1991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25 июля 1991 г. N 123-р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Рабочая комиссия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Кабинета Министров Казахской ССР по разработке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реализации программы создания головного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центра для обучения, переподготовки и повышения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квалификации военнослужащих, выводимых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территории Германии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Турысов К.         - Заместитель Премьер-министра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(председатель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Романов Ю.А.       - первый заместитель Министра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Казахской ССР (заместитель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комиссии)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Абдыкаримов Б.А.   - заместитель Министра народного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Есмуканов Г.Е.     - заместитель 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продовольствия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Мамбетов М.А.      - секретарь Совета Федерации профсоюзов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Характеров В.Е.    - заместитель Военного комиссара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Кулманова Н.К.     - заместитель председателя Алма-Атинского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облисполкома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 П.К.      - заместитель начальника отдела трудовых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ресурсов и подготовки кадров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труда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