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e04d" w14:textId="96fe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Казахского госудаpственного консоpциума "Казалмаззолото" по pазведке, добыче, пеpеpаботке и pеализации дpагоценных металлов, дpагоценных камней, алмазов и изделий из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Пpемьеp-министpа Казахской ССР от 10 сентябpя 1991 г. N 151-p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1. Отнестись положительно к инициативе предприятий, объединений
и организаций металлургической и золотодобывающей промышленности,
министерств и ведомств республики о создании Казахского 
государственного консорциума "Казалмаззолото" по разведке, добыче,
переработке и реализации драгоценных металлов, драгоценных камней,
алмазов и изделий из 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Одобрить Устав Казахского государственного консорциума
"Казалмаззолото", принятый учредительным собранием представителей
трудовых коллективов предприятий, объединений и организаций 
металлургической и золотодобывающей промышленности Казахстана 
26 июля 1991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Возложить на консорциум "Казалмаззолото":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осуществление единой экономической, научно-технической и
инвестиционной политики в области разведки, в развитии добычи и
производства драгоценных металлов, драгоценных камней, алмазов и
изделий из них, организацию полного цикла переработки драгметального
сырья и содействие в создании золотого запаса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формирование цен на договорной основе на драгоценные металлы
в различных продуктах горно-металлургического производства,
разработку экономического механизма, обеспечивающего заинтересованные
и взаимовыгодные отношения между предприятиями - участниками
консорциума.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Госэкономкомитету Казахской ССР, Госснабу Казахской ССР
рассмотреть потребность и обеспечить выделение в 1991 году по 
заявкам консорциума "Казалмаззолото" мягкого и жесткого инвентаря,
оргтехники и другого необходимого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Выделить в 1991-1992 годах из резерва Кабинета Министров
Казахской ССР по рыночному фонду два легковых автомобиля марки
"Жигули" для реализации целевым назначением консорциуму 
"Казалмаззолото" для служебного 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6. Исполнительным комитетам областных Советов народных депутатов
оказывать действенную помощь консорциуму "Казалмаззолото" в 
организации золотодобычи на территориях областей, в сжатые сроки 
решать вопросы отвода земельных участков для разработки месторождений 
драгоценных металлов, драгоценных камней и алмазов.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7. Принять к сведению, что для размещения исполнительного аппарата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консорциума "Казалмаззолото" Казахским филиалом института 
"Гиналмаззолото", расположенным в здании по ул. Ладыгина, 36, будет 
выделено помещение полезной площадью 200 кв. метров.
    8. Координацию деятельности консорциума "Казалмаззолото" 
возложить на заместителя Премьер-министра Казахской ССР 
т. Байкенова К.К.
    Премьер-министр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