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6d591" w14:textId="0d6d5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оплаты за звание академика и члена-корреспондента Казахской академии сельскохозяйственных наук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Казахской ССР от 11 октября 1991 г. N 164-р. Утратило силу - постановлением Правительства РК от 8 июля 1996 г. N 851 ~P960851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Принять предложение Казахской академии сельскохозяйственных наук,
согласованное с Министерством финансов Казахской ССР, об установлении
размера оплаты за звание академика и члена-корреспондента Казахской
академии сельскохозяйственных наук на уровне размера оплаты за звание
академика и члена-корреспондента Академии наук Казахской ССР.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Вышеназванные размеры оплаты за звание ввести с 1 октября 1991 г.
в пределах ассигнований, выделенных Казахской академии
сельскохозяйственных наук на научно-исследовательские работы.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