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b8ab" w14:textId="90fb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численности центpального аппаpата Главной госудаpственной налоговой инспекции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3 маpта 1992 года N 39-p.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Распоpяжение Пpемьеp-министpа Республики Казахстан от 3 маpта 1992 года N 39-p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численность центрального аппарата Главной государственной налоговой инспекции Республики Казахстан на 50 единиц с годовым фондом оплаты труда 1320 тыс.рублей.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увеличение произвести за счет общей численности и фонда оплаты труда, предусмотренных налоговой службе республики на 1992 год.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