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83a8a" w14:textId="f283a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доноpстве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Распоpяжение Пpемьеp-министpа Республики Казахстан от 12 маpта 1992 года N 52-p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усиления социальной защищенности доноров,
стимулирования дальнейшего развития донорства в республике в
условиях либерализации цен: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Установить денежную компенсацию донорам за сдачу крови
в следующих размерах: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 литр цельной крови                  - 250 рублей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 литр изоиммунной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гиперимунной крови                     - 400 рублей.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Минздраву по согласованию с Минфином Республики Казахстан
разработать порядок сдачи крови и ее компонентов в соответствии с
пунктом 1 настоящего распоряжения.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Предоставить право Министерству здравоохранения Республики
Казахстан по согласованию с Министерством финансов Республики
Казахстан устанавливать размер денежной компенсации донорам за сдачу
крови и ее компонентов с учетом изменения цен.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Дополнено пунктом 3 - распоряжением Премьер-министра
Республики Казахстан от 17 декабря 1992 г. N 385-р.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