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7cad" w14:textId="73e7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pеализации постановления Веpховного Совета Республики Казахстан от 18 янваpя 1992 г. N 1162-XII "О неотложных меpах по коpенному пpеобpазованию условий пpоживания населения Пpиаpалья"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17 маpта 1992 года N 55-p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постановления Верховного Совета Республики
Казахстан от 18 января 1992 г. N 1162-XII "О неотложных мерах по
коренному преобразованию условий проживания населения Приаралья".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Возложить функции единого заказчика по осуществлению
комплекса мер по улучшению экологической,
санитарно-эпидемиологической обстановки и условий проживания
населения в Казахстанской части бассейна Аральского моря на
Государственный комитет Республики Казахстан по водным ресурсам.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водным
ресурсам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осуществление финансирования строительства объектов за счет
средств республиканского и местных бюджетов и иных источников,
включая международную помощь, и контроль за ходом выполнения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разработку совместно с заинтересованными органами
государственного управления республики, Актюбинской, Джезказганской,
Кзыл-Ординской и Чимкентской областными администрациями проектов
долгосрочных и годовых прогнозов проведения комплекса мероприятий в
бассейне Аральского моря и представление их в установленном порядке
в Государственный комитет Республики Казахстан по экономике и
Министерство материальных ресурсов Республики Казахстан для учета в
соответствующих государственных проектах прогноза экономического и
социального развития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водным
ресурсам создать в центральном аппарате отдел по проблемам Приаралья
численностью 10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предусмотреть
Государственному комитету Республики Казахстан по водным ресурсам
для содержания указанного отдела необходимые средства из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Казахскому республиканскому объединению по
материально-техническому обеспечению агропромышленного комплекса
"Казагропромтехника" выделить Государственному комитета Республики
Казахстан по водным ресурсам одну автомашину ГАЗ-2410 в первом
полугодии 1992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