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216f" w14:textId="7182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оплаты тpуда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25 маpта 1992 года N 64-p. Утратило силу - постановлением Правительства РК от 6 июня 2000 года N 855 ~P000855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Распространить условия оплаты труда работников органов
государственного управления, утвержденные постановлением Кабинета
Министров Республики Казахстан от 8 января 1992 г. N 13, на
отдельные должности работников органов Комитета государственной
безопасности согласно приложению.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распоряжению Премьер-министра
                                         Республики Казахстан
                                       от 25 марта 1992 г. N 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Отдельные должности работников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Комитета государственной безопасности, на которых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распространяются условия оплаты труда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органов государственного управления, утвержденные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постановлением Кабинета Министров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от 8 января 1992 г. N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финансовой группы, главный специалист, ведущий
специалист, старший специалист, специалист, заведующий
делопроизводством, стенографистка I категории, стенографистка II
категории, машинистка I категории, секретарь-машинистка, машинистка
II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