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daeee" w14:textId="acdae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Республиканской комиссии по pеализации гуманитаpной помощи от заpубежных стpан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Распоpяжение Пpемьеp-Министpа Республики Казахстан от 6 мая 1992 года N 112-p (Извлечение). Утратило силу - постановлением Правительства РК от 17 мая 1996 г. N 609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новый состав Республиканской комиссии по реализации гуманитарной помощи от зарубежных стран и ее постоянно действующей рабочей группы согласно приложениям N 1, 2.&lt;*&gt;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Состав комиссии и рабочей группы в редакции распоряжения Кабинета Министров Республики Казахстан от 12 апреля 1993 г. N 139-р.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Увеличить численность Аппарата Президента и Кабинета Министров Республики Казахстан на 3 единицы с годовым фондом оплаты труда 90,7 тыс.рублей.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Выделить ассигнования в сумме 68 тыс.рублей на содержание указанной численности в расчете до конца года.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 Премьер-министр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Приложения N 1 - 2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 распоряжению Премьер-министра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от 6 мая 1992 г. N 112-p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