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54c3" w14:textId="fd65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кpедита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7 октябpя 1992 года N 293-p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итоги переговоров между Казахским акционерным
банком "Туранбанк" и Департаментом развития экспорта Канады об
использовании кредитной линии Канады.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Уполномочить Казахский акционерный банк "Туранбанк"
производить расчеты в иностранной валюте от имени Кабинета Министров
Казахстан в тех случаях, когда Туранбанк действует по поручению
Кабинета Министров Республики Казахстан как заемщик в отношении ссуд
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Казахскому акционерному банку "Туранбанк" подготовить и 
представить на утверждение в Кабинет Министров Республики Казахстан
список проектов для финансирования за счет кредита Канады на сумму
20000000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Выделить Кокчетавской областной администрации в счет кредита
Канады 5000000 долларов США для осуществления строительства и
комплектации оборудованием предприятия по переработке маслосемян
рапса.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Казахскому акционерному банку "Туранбанк" в лице
Председателя Правления О.М.Бейсенова подписать Соглашение о ссуде и
Соглашение о процедуре предоставления на сумму 3068000 долларов США
с Департаментом развития экспорта Канады (ЕДС) для финансирования
покупки зерноуборочных комбайнов и связанного с ними оборудования
фирмы "Вестерн Комбайн Корпорейшн", (Монитоба, Канада) для совхоза
"Армавирский" (Акмолинская область).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