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5153" w14:textId="1895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на акционеpной основе пpоизводства огнеупоpных матеpиалов и изделий в г.Аpкалыке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Пеpвого Заместителя Пpемьеp-министpа Республики Казахстан от 25 октябpя 1992 года N 44-33p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одобренной Кабинетом Министров Республики 
Казахстан Программы развития огнеупорной промышленности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корпорации "Огнеупор" и Тургайского
бокситового рудоуправления, поддержанную концерном "Строительные
материалы" и главой Тургайской областной администрации, об
организации на акционерной основе производства огнеупорных
материалов и изделий в г.Аркалыке на базе строящегося завода
керамических стеновых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генеральным заказчиком по выпуску огнеупорных
материалов и изделий в г.Аркалыке корпорацию "Огнеупор".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Концерну "Строительные материалы" передать в установленном
порядке по состоянию на 1 ноября 1992 г. незавершенное строительство,
материальные ресурсы и другие показатели строящегося завода
керамических стеновых материалов в г.Аркалыке корпорации "Огнеупор".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экономике
рассмотреть вопрос о выделении на 1993 год льготных кредитов из
инвестиционного фонда для перепрофилирования строящегося в
г.Аркалыке завода керамических стеновых материалов на выпуск
огнеупорных материалов и изделий для нужд базовых отраслей
промышленности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внешнеэкономических связей и корпорации
"Огнеупор" проработать вопрос о привлечении иностранных кредитов для
перепрофилирования и завершения строительства завода в г.Аркалыке.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Корпорации "Огнеупор" совместно с концерном "Казахстанстрой"
до 1 декабря определить подрядную организацию для осуществления
работ по перепрофилированию и окончания строительства завода в
г.Аркалыке по производству огнеупоров.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