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891c" w14:textId="9258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ежемесячной оплаты семьям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февраля 1993 года N 28-p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Госкомстата, согласованное с Минфином
Республики Казахстан, об установлении с 1 января 1993 г. семьям,
осуществляющим по утвержденным органами государственной
статистики регулярный учет семейного бюджета, ежемесячной оплаты в
размере 10 процентов установленного законом минимального размера
заработной платы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