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d613" w14:textId="916d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окладов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1993 года N 196-p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Установить  должностные оклады руководителям Национального
агентства по иностранным инвестициям и Комитета цен при Министерстве
экономики Республики Казахстан в следующих размерах:
     Председатель        - на уровне должностного оклада первого
                           заместителя Министра экономики
     первый заместитель  - на уровне должностного оклада заместителя
     Председателя          Министра экономики
     заместитель         - на 3-4 процента ниже должностного оклада
     Председателя          первого заместителя 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