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864f" w14:textId="2218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платы за выдаваемый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1993 года N 283-p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связи с продолжающимся удорожанием изготовления и
транспортировки бланков паспортов установить с 1 августа 1993 г. 
плату, взимаемую с граждан, за выдаваемый паспорт в размере 350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Министерству внутренних дел Республики
Казахстан по согласованию с Министерством финансов Республики
Казахстан самостоятельно устанавливать плату, взимаемую с граждан, за
выдаваемый паспорт в соответствии с расходами, связанными с
изготовлением, транспортировкой бланков паспортов и подготовкой их
к выдаче.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распоряжение Премьер-министра
Республики Казахстан от 23 февраля 1993 г. N 44.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