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7b38" w14:textId="6f77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"Лисаковский трубопрокатный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августа 1993 года N 339-p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организации дополнительного производства стальных
труб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лисаковского завода "Металлист",
производственно-инвестиционной компании "Сеним" и ассоциации
"Казмонолитстрой" по созданию совместно с предприятиями Российской
Федерации акционерного общества "Лисаковский трубопрокатный завод"
за счет средств его учредителей.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Органам государственного управления оказывать содействие
в создании и функционировании указанного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