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d726" w14:textId="43ed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Межгосударственном комитете государств-участников Совещания по проблемам Каспийского моря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ноября 1993 года N 516-p.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16 ноября 1993 года N 516-p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договоренностями участников Совещания по проблемам Каспийского моря, в целях выработки согласованных предложений и совместных программ по рациональному использованию акватории Каспийского моря: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казахстанскую часть Межгосударственного комитета государств-участников Совещания по проблемам Каспийского моря (14 октября 1993 г., Астрахань) в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Абильсиитов Г.А.    - заместитель Премьер-министра-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науки и новых технологий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(руководитель группы)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Байкенов К.К.       - Министр энергетики и топливных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Даукеев С.Ж.        - первый заместитель Министра геологии и охраны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Жаркенов М.И.       - первый заместитель Министра экологии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Жигалов К.В.        - заместитель Министра иностранных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Кипшакбаев Н.К.     - председатель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водным ресурсам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Мусалимов Г.М.      - директор департамента водного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Сарсекенов Т.Б.     - председатель Комитета по рыбному хозяйству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Министерстве сельского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совместно с заинтересованными министерствами и ведомствами прибрежных государств Каспия до конца текущего года согласовать и определить правовой статус Каспийского моря.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по водным ресурсам и Комитету по рыбному хозяйству при Министерстве сельского хозяйства Республики Казахстан обеспечить до 25 ноября 1993 г. представление технико-экономического доклада по проблемам Каспийского моря Кабинету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Республики Казахстан совместно с Министерством науки и новых технологий Республики Казахстан и другими заинтересованными министерствами и ведомствами разработать концепцию берегозащитных мероприятий в условиях продолжающегося подъема уровня Каспийского моря, а также программу освоения шельфа с учетом Директив казахстанской делегации на многосторонних переговорах по Каспийскому сотрудничеству, утвержденных распоряжением Премьер-министра Республики Казахстан от 8 апреля 1993 г. N 131 и представить в Кабинет Министров Республики Казахстан в 1 квартале 1994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экологии и биоресурсов, Государственному комитету Республики Казахстан по водным ресурсам, Комитету по рыбному хозяйству при Министерстве сельского хозяйства Республики Казахстан, Министерству энергетики и топливных ресурсов и Министерству транспорта Республики Казахстан подготовить предложения о реализации достигнутых 14 октября 1993 г. в г. Астрахани договоренностей по охране заповедных зон и освоению природных богатств, сохранению, воспроизводству и оптимальному использованию биоресурсов Каспийского моря.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