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2a45" w14:textId="5b22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разрешении Национальному ядерному центру реализовать в пределах республики взрывчатые вещества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июля 1994 г. N 297-р.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Распоряжение Премьер-Министра Республики Казахстан от 29 июля 1994 г. N 297-р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Разрешить Национальному ядерному центру Республики Казахстан реализовать в пределах Республики Казахстан через Государственную акционерную компанию "Жарылыс" взрывчатые вещества и средства взрывания, принятые на баланс Национальным ядерным центром Республики Казахстан согласно акту от 21 апреля 1994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Средства, полученные от реализации указанного имущества, направить целевым назначением на ремонтно-восстановительные работы и приобретение оборудования, обеспечивающего жизнедеятельность города Курчатова, а также на производственные нужды Национального ядерного центра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