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9a3c" w14:textId="7979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Соглашения о создании совместного предприятия "Дамунай"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июля 1994 г. N 298-р.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Республики Казахстан от 29 июля 1994 г. N 298-р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представленное Производственным объединением "Актюбинскнефть" и фирмой "ДиСизар Ойл Компани" (США), согласованное с заинтересованными министерствами и ведомствами, Соглашение о создании совместного предприятия "ДАМУНАЙ" (ДАОЙЛ) по разработке с применением вторичных методов добычи нефти месторождений Шубаркудук и Жаксымай.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нефтяной и газовой промышленности Республики Казахстан обеспечить контроль за соблюдением интересов республики в ходе выполнения работ совместным предприятием "ДАМУНАЙ".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