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2d89" w14:textId="fb72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исчислении вpемени на теppитоpии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Пpемьеp-министpа Республики Казахстан от 23 сентябpя 1994 г. N 384. Утратило силу - постановлением Правительства РК от 23 ноября 2000 г. N 1749 ~P001749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Отменить одночасовое опережение поясного времени, действующее
постоянно в течение года, с последнего воскресенья сентября 1994 г.
для Мангистауской области, в связи с чем исчисление времени на ее
территории будет соответствовать III часовому поясу.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