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e917" w14:textId="bb9e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строительстве комплекса установки концентрирования пропилена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сентября 1994 г. N 387-p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ускорения работ по обеспечению пропиленом действующих
мощностей акционерного общества "Полипропилен" в сроки, определенные
постановлением Кабинета Министров Республики Казахстан от 26 августа
1992 г. N 706 "О строительстве комплекса установки концентрирования
пропилена на Павлодарском нефтеперерабатывающем заводе":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Павлодарского нефтеперерабатывающего
завода и Национальной акционерной компании "КРАМДС" о переносе точки
строительства комплекса концентрирования пропилена с Павлодарского
нефтеперерабатывающего завода на площадку акционерного общества
"Полипропилен" г.Атырау.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строительство комплекса с привлечением иностранных
кредитов на компенсационной основе, с погашением их за счет экспорта
продукции акционерного общества "Полипропилен" и Павлодарского 
нефтеперерабатывающего завода.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Национальной акционерной компании "КРАМДС", акционерному
обществу "Полипропилен" и Павлодарскому нефтеперерабатывающему
заводу внести авансовый взнос для открытия кредитной линии за счет
средств, полученных от реализации собственной продукции на экспорт,
в текущем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Национальному Агентству по иностранным инвестициям при
Министерстве экономики Республики Казахстан рассмотреть вопрос об
открытии кредитной линии для осуществления указанного строительства
и внести соответствующие предложения в Экспортно-импортный банк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