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5263" w14:textId="b555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обучении за рубежом междунаpодной пpактике бухгалтеpского учета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Первого заместителя Премьер-министра Республики Казахстан от 5 апреля 1994 г. N 4-7-p.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Распоряжение Первого заместителя Премьер-министра Республики Казахстан от 5 апреля 1994 г. N 4-7-p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реформированием бухгалтерского учета в республике Министерству экономики все поступающие предложения по обучению за рубежом международной практике бухгалтерского учета в первую очередь направлять в адрес Министерства финансов.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Обеспечить участие вышеупомянутых работников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 в семинаре на тему "Принципы международного бухгалтерского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учета. Часть II", проведение которого ожидается в конце мая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текущего года в г. Стамбуле.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заместитель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