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a3f2" w14:textId="bf6a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пpовеpке pасчетов за наличную иностpанную валюту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18 янваpя 1995 г. N 25-p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Во исполнение Указа Президента Республики Казахстан от 
9 января 1995 г. N 2013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U952013_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упорядочению и развитию
валютного рынка Республики Казахстан на 1995 год" Министерству
финансов, Министерству внутренних дел и Государственному комитету
финансового контроля Республики Казахстан начиная с 16 января т.г.
производить совместные проверки соблюдения вновь установленного
порядка расчетов хозяйствующими субъектами: в гостиницах, казино,
барах, туристических бюро, торговых точках и др., ранее
осуществлявших свою деятельность по лицензиям на право выполнения
работ и оказания услуг за наличную иностранную валюту.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выявлении нарушений расчетов за наличную иностранную
валюту привлекать виновных лиц к установленной действующим
законодательством ответственности, вплоть до уголовной.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Руководителям министерств, ведомств и главам областных,
Алматинской и Ленинской городских администраций обеспечить контроль
за выполнением пункта 2 Указа Президента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