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28a84" w14:textId="3e28a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оплате за служебные паспорта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29 марта 1995 г. N 120-p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Во исполнение постановлений Кабинета Министров Республики
Казахстан от 5 апреля 1993 г. N 256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P930256_ </w:t>
      </w:r>
      <w:r>
        <w:rPr>
          <w:rFonts w:ascii="Times New Roman"/>
          <w:b w:val="false"/>
          <w:i w:val="false"/>
          <w:color w:val="000000"/>
          <w:sz w:val="28"/>
        </w:rPr>
        <w:t>
  "Об утверждении
Положения о паспортной системе в республике Казахстан" и от 11
октября 1994 г. N 1158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P941158_ </w:t>
      </w:r>
      <w:r>
        <w:rPr>
          <w:rFonts w:ascii="Times New Roman"/>
          <w:b w:val="false"/>
          <w:i w:val="false"/>
          <w:color w:val="000000"/>
          <w:sz w:val="28"/>
        </w:rPr>
        <w:t>
  "Об утверждении образцов
дипломатического и служебного паспортов гражданина Республики
Казахстан":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Установить плату, взимаемую с граждан за выдаваемый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служебный паспорт, в размере 20 (двадцати) долларов США (в тенге по
курсу Национального Банка Республики Казахстан на дату платежа).
     2. Освободить от оплаты за служебные паспорта участников
Великой Отечественной войны, приравненных к ним лиц и инвалидов 1-й
и 2-й групп.
     3. Оформление и выдачу дипломатических паспортов производить
бесплатно.
       Первый заместитель
        Премьер-министра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