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8342" w14:textId="ea38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служебных командировках за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1995 г. N 311-р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Запретить выезд в служебные командировки за границу
руководителей министерств и ведомств, глав областных администраций
и г. Алматы, местных органов управления, служащих государственных
организаций, учреждений, предприятий и банков Республики Казахстан
по приглашению частных лиц, фирм и компаний, за исключением случаев,
предусмотренных двусторонними соглашениями для решения конкретных
вопросов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 и ведомствам Республики Казахстан принять
необходимые меры по упорядочению служебных поездок государственных
служащих за рубеж и повышению эффективности загранкомандировок.
Информировать Посольство Республики Казахстан в стране пребывания, а
в случае отсутствия - Министерство иностранных дел о целях поездки и
результатах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обеспечить
строгий контроль за выполнением настоящего распоряжения и
периодически, не реже 1 раза в полгода, информировать Кабинет
Министров о его исполнении.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