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d790" w14:textId="0f9d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4 мая 1995 г. N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сентября 1995 г. N 335-p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распоряжение Премьер-министра Республики Казахстан от
4 мая 1995 г. N 167 об образовании Комиссии по обеспечению погашения
предприятиями-заемщиками просроченной задолженности по используемым
иностранным кредитам следующие изменения:
     ввести в состав Комиссии:
     Дагаева Л.С.           - заместителя Председателя Комитета
                              национальной безопасности Республики
                              Казахстан (по согласованию)
     Кудайбергенова А.И.    - начальника отдела Управления общего
                              надзора Генеральной прокуратуры
                              Республики Казахстан
                              (по согласованию)
     Премьер-министр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