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81b0" w14:textId="91a8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сотрудников Представительства таможенной службы жилым служебным фондом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октября 1995 г. N 382-р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выполнения обязательств, вытекающих из
Соглашения между Республикой Казахстан и Российской Федерацией о
единстве управления таможенными службами, подписанного в г. Москве
16 мая 1995 года главами правительств Российской Федерации и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Главам областных и Алматинской городской администраций
обеспечить жилым служебным фондом, служебными помещениями,
земельными участками сотрудников Представительства таможенной службы
Российской Федерации при Таможенном комитете при Кабинете Министров
Республики Казахстан (список дислокации 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транспорта и коммуникаций Республики Казахстан
обеспечить средствами связи сотрудников Представительства таможенной
службы Российской Федерации при Таможенном комитете при Кабинете
Министров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к распоряжению Премьер-министра
                                           Республики Казахстан
                                      от 12 октября 1995 г. N 382-р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СПИСОК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дислокации ответработников
           Представительства Государственного таможенного
            комитета Российской Федерации при Таможенном
        комитете при Кабинете Министров Республики Казахстан
                                                        Количество
                                                          человек
1. Таможенный комитет при Кабинете Министров
   Республики Казахстан, г. Алматы                         - 13
2. Таможенное управление по Актюбинской области            - 1
3. Таможенное управление по Акмолинской области            - 2
4. Таможенное управление по Атырауской области             - 2
5. Таможенное управление по Восточно-Казахстанской
   области                                                 - 2
6. Таможенное управление по Жамбылской области             - 1
7. Таможенное управление по Жезказганской области          - 1
8. Таможенное управление по Западно-Казахстанской
   области                                                 - 1
9. Таможенное управление по Карагандинской области         - 3
10.Таможенное управление по Кокшетауской области           - 1
11.Таможенное управление по Кустанайской области           - 1
12.Таможенное управление по Мангистауской области          - 2
13.Таможенное управление по Павлодарской области           - 2
14.Таможенное управление по Северо-Казахстанской
   области                                                 - 1
15.Таможенное управление по Семипалатинской области        - 1
16.Таможенное управление по Талдыкорганской области        - 1
17.Таможенное управление по Южно-Казахстанской
   области                                                 - 1
18.Таможня "Бахты"                                         - 1
19.Таможня "Дружба"                                        - 1
20.Таможня "Майкапчагай"                                   - 1
21.Таможня "Хоргос"                                        - 1
                                                    --------------
                                                    ВСЕГО   40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