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4748" w14:textId="8f64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лекарственных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января 1996 г. N 3-p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Эксимбанку Казахстан передать Министерству здравоохранения
Республики Казахстан лекарственные препараты в сумме 24941781
(двадцать четыре миллиона девятьсот сорок одна тысяча семьсот
восемьдесят одна) DМ.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порядок и механизм реализации медикаментов,
учитывающие максимальный возврат средств, полученных по кредиту
Международным экологическим фондом "Елим-Ай";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реализацию населению и распределение лекарственных
средств через систему акционерных обществ "Фармация", с учетом
потребности лечебных учреждений
&lt;*&gt;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расходы, связанные с хранением, транспортировкой лекарств,
относить на стоимость медицинских товаров и предъявлять к зачету;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денежные средства, вырученные от реализации медикаментов
населению, аккумулировать на специальном счете государственного
Экспортно-импортного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пункта 2 - с изменениями, внесенными
постановлением Правительства Республики Казахстан от 5 марта
1996 г. N 280.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 и торговли, Министерству
здравоохранения Республики Казахстан разрешить выдачу лицензий на
реэкспорт лекарственных средств в страны СНГ.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здравоохранения Республики Казахстан совместно с
Государственным комитетом Республики Казахстан по ценовой и
антимонопольной политике создать комиссию по контролю за распределением
и реализацией лекарственных средств, предоставив ей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определять цены на медикаменты и осуществлять контроль за
реализацией лекарств;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направления на реализацию выявить лекарственные средства с
просроченным сроком годности и уничтожить их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по мере отпуска
лекарственных средств учреждениям здравоохранения производить зачет
сумм.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