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c699" w14:textId="200c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терминалов в приграничных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1996 г. N 39-p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порядка взимания таможенных пошлин и
других платежей в бюджет с импортируемых товаров через приграничные
пункты Кольжат Алматинской области, Хоргос и Достык Талдыкорганской
области, а также загрузки отечественного автомобильного парка для
перевозки грузов на территории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Научно-производственного центра
"Кадар" о строительстве и эксплуатации терминалов в приграничных
пунктах Кольжат, Хоргос и Достык.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Алматинской и Талдыкорганской областей для
строительства терминалов в приграничных пунктах Кольжат, Хоргос и
Достык произвести отвод земельных участков площадью 15 га каждый.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разработать технологию перевозки экспортно-импортных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Таможенному комитету Республики Казахстан выдать лицензию
Научно-производственному центру "Кадар" на эксплуатацию терминалов
в приграничных пунктах Кольжат, Хоргос и Достык.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иностранных дел Республики Казахстан при
подписании межправительственных документов с Китайской Народной
Республикой учесть предложение о строительстве и введении в
эксплуатацию терминалов в приграничных пунктах Кольжат, Хоргос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 Достык.
     6. Министерству строительства, жилья и застройки территории
Республики Казахстан оказать содействие и осуществлять контроль за
ведением строительства терминалов в указанных приграничных пунктах.
     7. Контроль за исполнением настоящего распоряжения возложить на
Таможенный комитет Республики Казахстан.
     Первый заместитель
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