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65c0" w14:textId="9986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1996 г. N 40-р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Уполномочить Чрезвычайного и Полномочного Посла Республики
Казахстан в Королевстве Бельгия Кырбасова А.М. подписать от имени
Правительства Республики Казахстан в г.Брюсселе Соглашение между
Правительством Республики Казахстан и Европейским объединением угля и
стали о торговле отдельными видами изделий из стали.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Ответственность за подготовку и подписание Соглашения
возложить на Министерство промышленности и торговли и Министерство
иностранных дел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