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bb1e" w14:textId="5f2b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прикреплении областей за нефтедобывающими предприятиями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февраля 1996 г. N 60-p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своевременного проведения сельскохозяйственных работ в
1996 году и дальнейшего развития сложившихся связей по обеспечению
сельских товаропроизводителей нефтепродуктами, а нефтедобывающих и
нефтеперерабатывающих предприятий - сельскохозяйственной продукцией: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прикрепление хозяйствующих субъектов областей за
нефтедобывающими и нефтеперерабатывающими предприятиями
Государственной холдинговой компании "Мунайгаз" Министерства нефтяной
и газовой промышленности 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Акимам областей, Министерству сельского хозяйства,
Министерству нефтяной и газовой промышленности Республики Казахстан
оказать содействие в вопросах заключения договоров между сельскими
товаропроизводителями и предприятиями компании "Мунайгаз" на поставку
нефтепродуктов и сельскохозяйственной продукции на взаимовыгодных
условиях. При этом определить, что цены на светлые нефтепродукты
слагаются из расчета цены на момент отгрузки с учетом процента
рефинансирования Национального Банка Республики Казахстан, на зерно -
по ценам, складывающимся на Международной казахстанской
агропромышленной бирже на момент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транспорта и коммуникаций Республики Казахстан
обеспечить поставку нефтепродуктов согласно заключенным договорам по
заявкам хозяйствующих субъектов в установленном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распоряжению Премьер-Министра
                                       Республики Казахстан
                                   от 8 февраля 1996 г. N 60-p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Прикрепление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областей за нефтедобывающими и нефтеперерабатывающими
          предприятиями Государственной холдинговой компании
            "Мунайгаз" на взаимную поставку нефтепродуктов
             и сельскохозяйственной продукции в 1996 году
  ___________________________________________________________________
     Наименование областей     ! Предприятия Государственной
                               ! холдинговой компании "Мунайгаз"
  -------------------------------------------------------------------
     Акмолинская                 АО "Мангистаумунайгаз"
                                 АО "Актюбинскнефть"
                                 АО "Эмбамунайгаз"
     Актюбинская                 АО "Актюбинскнефть"
                                 АО "Тенгизмунайгаз"
                                 АО "Эмбамунайгаз"
     Алматинская                 АО "Узеньмунайгаз"
     Атырауская                  АО "Тенгизмунайгаз"
                                 АО "Эмбамунайгаз"
     Восточно-Казахстанская      АО "Актюбинскнефть"
                                 АО "Павлодарский НПЗ"
     Жамбылская                  АО "Эмбамунайгаз"
     Жезказганская               АО "Южнефтегаз"
     Западно-Казахстанская       АО "Атырауский НПЗ"
     Карагандинская              АО "Актюбинскнефть"
                                 АО "Узеньмунайгаз"
                                 АО "Эмбамунайгаз"
     Кзыл-Ординская              АО "Южнефтегаз"
     Кокшетауская                АО "Мангистаумунайгаз"
                                 АО "Тенгизмунайгаз"
                                 АО "Эмбамунайгаз"
     Кустанайская                АО "Мангистаумунайгаз"
                                 АО "Эмбамунайгаз"
     Павлодарская                АО "Павлодарский НПЗ"
     Северо-Казахстанская        АО "Мангистаумунайгаз"
                                 АО "Эмбамунайгаз"
                                 АО "Атырауский НПЗ"
     Семипалатинская             АО "Узеньмунайгаз"
     Талдыкорганская             АО "Тенгизмунайгаз"
                                 АО "Эмбамунайгаз"
     Тургайская                  АО "Мангистаумунайгаз"
                                 АО "Узеньмунайгаз"
                                 АО "Эмбамунайгаз"
     Южно-Казахстанская          АО "Южнефтегаз"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