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e0f5" w14:textId="face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 а с п о р я ж е н и е Премьер-Министра Республики Казахстан от 13 марта 1996 г. N 110-р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распоряжение Премьер-Министра Республики Казахстан от 21
декабря 1995 г. N 522 следующие изменения: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Ввести в состав комиссии Махимова Н.Ж. - начальника управления
приватизации объектов инфраструктуры Государственного комитета
Республики Казахстан по приватизации и Жакпарова Н.К. - начальника
регионального отдела Главного управления строительства,
промстройматериалов и жилищной политики Министерства строительства,
жилья и застройки территорий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Ввести из состава комиссии Сейдалиева М.С. и Екейбаева Ж.Д.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