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e1d0" w14:textId="216e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казначейских облигациях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14 марта 1996 г. N 114-р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Казахстан, имеющего
силу Закона, от 21 декабря 1995 г. N 2700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U952700_ </w:t>
      </w:r>
      <w:r>
        <w:rPr>
          <w:rFonts w:ascii="Times New Roman"/>
          <w:b w:val="false"/>
          <w:i w:val="false"/>
          <w:color w:val="000000"/>
          <w:sz w:val="28"/>
        </w:rPr>
        <w:t>
  "О
республиканском бюджете на 1996 год" и в целях обеспечения возврата
директивных кредитов и кредитов, выданных по результатам
внутриреспубликанского зачета: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согласиться с предложением Министерства финансов Республики
Казахстан об использовании казначейских облигаций для погашения
хозяйствующими субъектами задолженностей по директивным кредитам,
выданным под правительственные гарантии, и кредитам, выданным по
результатам внутриреспубликанского зачета взаимных задолженностей
предприятий и организаций, проведенного в 1994 году, а также процентам
за их использование.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недельный срок разработать и утвердить Положение о порядке
погашения казначейскими облигациями задолженностей по директивным
кредитам и кредитам, выданным по результатам внутриреспубликанского
зачета;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от хозяйствующих субъектов казначейские облигации,
выпущенные в соответствии с постановлениями Правительства Республики
Казахстан от 8 февраля 1996 г. N 178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P960178_ </w:t>
      </w:r>
      <w:r>
        <w:rPr>
          <w:rFonts w:ascii="Times New Roman"/>
          <w:b w:val="false"/>
          <w:i w:val="false"/>
          <w:color w:val="000000"/>
          <w:sz w:val="28"/>
        </w:rPr>
        <w:t>
  "О конвертации срочных
обращаемых векселей и вексельных обязательств Министерства финансов
Республики Казахстан на казначейские облигации" и от 8 февраля
1996 г. N 185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P960185_ </w:t>
      </w:r>
      <w:r>
        <w:rPr>
          <w:rFonts w:ascii="Times New Roman"/>
          <w:b w:val="false"/>
          <w:i w:val="false"/>
          <w:color w:val="000000"/>
          <w:sz w:val="28"/>
        </w:rPr>
        <w:t>
  "О выпуске казначейских облигаций", в счет
погашения задолженностей по директивным кредитам и кредитам,
выданным по результатам внутриреспубликанского зачета, путем
зачисления их на специальный счет-депо Министерства финансов
Республики Казахстан в уполномоченном банке - депозитарии.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