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0d69" w14:textId="9d90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1996 г. N 117-p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Положение о порядке прохождения государственными
служащими испытания при замещении должностей государственной службы,
порядковый номер 9, из перечня нормативных документов, подлежащих
разработке в связи с Указом Президента Республики Казахстан, имеющим
силу Закона, от 26 декабря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U952730_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
службе", утвержденного распоряжением Премьер-Министра Республики
Казахстан от 15 января 1996 г. N 17.
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