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42600" w14:textId="13426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Координационного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20 марта 1996 г. N 129-р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обеспечения реализации Меморандума о взаимном понимании
между Правительством Республики Казахстан и Программой Развития ООН
(ПРООН) по реструктуризации крупных государственных предприятий
металлургического и горнодобывающего сектора в отдельных
городах-предприятиях Казахстана (далее - Меморандум):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Образовать Координационный совет для организации работ по
реализации Меморандума в составе согласно приложению.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Возложить на Координационный совет: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разработку стратегии и приоритетных направлений политики
республики по вопросам реструктуризации крупных государственных
предприятий металлургического и горнодобывающего сектора;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определения объема и сущности технической помощи со стороны
ПРООН, а также других заинтересованных агентств ООН;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выработку предложений по определению источников финансирования
внутри республики, за счет международных и иностранных доноров, а
также по изысканию возможностей для совместного финансирования;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разработку проектов правовых и нормативных актов в поддержку
Меморандума, на основе которых возможно оказание технической помощи
в реструктуризации крупных предприятий;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осуществление других мер по реализации Меморандума.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Предоставить председателю Координационного совета право
образования рабочей группы из числа ответственных работников и
специалистов заинтересованных министерств и ведомств для управления
Программой реструктуризации градообразующих предприятий.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Возложить на Заместителя Премьер-Министра Республики
Казахстан Соболева В.В. функцию координатора всей Программы по
реструктуризации крупных государственных предприятий
металлургического и горнодобывающего сектора.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Соболеву В.В. периодически заслушивать отчет председателя
Координационного совета о проводимой этим советом работе и в
пределах своей компетенции принимать решения по вопросам, связанным
с реализацией Меморандума.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к распоряжению Премьер-Министра
                                   Республики Казахстан
                               от 20 марта 1996 г. N 129-р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                     Координационный совет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для организации работ по реализации Маморандума
     Шукеев У.Е.      - Министр экономики Республики Казахстан
                        (председатель совета)
     Аманбаев М.Е.    - заместитель Министра финансов
                        Республики Казахстан (заместитель
                        председателя совета)
     Байменов А.М.    - первый заместитель Министра труда
                        Республики Казахстан
     Имашев Б.М.      - заместитель Председателя Государственного
                        комитета Республики Казахстан по
                        управлению государственным имуществом
     Оспанов Х.А.     - заместитель Министра промышленности
                        и торговли Республики Казахстан
     Смагулов К.М.    - заместитель Министра экономики
                   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