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60e9" w14:textId="5cc6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весеннем севе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1996 г. N 175-p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Министерства сельского хозяйства Республики
Казахстан о выделении на весенний сев в распоряжение акима
Кзыл-Ординской области из государственных ресурсов 3 тыс. тонн
семян риса в порядке ссуды с коэффициентом возврата из урожая
1996 года 1 к 1,1.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