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2369c" w14:textId="ef236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импорте атомной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29 апреля 1996 г. N 206-р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постановлением Правительства Республики
Казахстан от 12 марта 1996 г. N 298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P960298_ </w:t>
      </w:r>
      <w:r>
        <w:rPr>
          <w:rFonts w:ascii="Times New Roman"/>
          <w:b w:val="false"/>
          <w:i w:val="false"/>
          <w:color w:val="000000"/>
          <w:sz w:val="28"/>
        </w:rPr>
        <w:t>
  "О порядке экспорта и
импорта товаров (работ, услуг) в Республике Казахстан" разрешить
Мангышлакскому атомному энергокомбинату, г. Актау, ввезти в
Республику Казахстан из Российской Федерации 46 гамма-источников и 3
набора спектрометрических гамма-источников (код ТН ВЭД 2844)
согласно контракту N 08625142/02/36 от 14 октября 1994 года с
Всерегиональным объединением "Изотоп", г. Москва.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Министерству промышленности и торговли Республики Казахстан
выдать лицензию в установленном порядке.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