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6537" w14:textId="90f6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1996 г. N 233-р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из резервного фонда Правительства Республики
Казахстан для финансирования чрезвычайных ситуаций Министерству
здравоохранения Республики Казахстан 15,0 (пятнадцать) млн. тенге на
восстановление разрушенного в результате пожара здания анатомического
корпуса Алматинского медицинского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финансово-валютного контроля при Министерстве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обеспечить контроль за целевым
использованием выделяемых средств.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