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b123" w14:textId="cbcb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29 мая 1996 г. N 242-р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распоряжение Премьер-Министра Республики Казахстан от 15
февраля 1996 г. N 76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председателем межведомственной оценочной комиссии по
вскрытию и оценке предложений (закупа компьютеров и оборудования в
рамках единого тендера Займа технической помощи Международного банка
Реконструкции и Развития) Мукашева Ж.Д. - первого заместителя Министра
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состава названной комиссии Аманбаева М.Е.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